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2410"/>
      </w:tblGrid>
      <w:tr w:rsidR="00255023" w14:paraId="00E58120" w14:textId="77777777" w:rsidTr="00C5104D">
        <w:trPr>
          <w:trHeight w:val="80"/>
        </w:trPr>
        <w:tc>
          <w:tcPr>
            <w:tcW w:w="4253" w:type="dxa"/>
          </w:tcPr>
          <w:p w14:paraId="15D09B7C" w14:textId="77777777" w:rsidR="00255023" w:rsidRDefault="00255023"/>
        </w:tc>
        <w:tc>
          <w:tcPr>
            <w:tcW w:w="3402" w:type="dxa"/>
          </w:tcPr>
          <w:p w14:paraId="7EE9AEE6" w14:textId="77777777" w:rsidR="00255023" w:rsidRDefault="00255023"/>
        </w:tc>
        <w:tc>
          <w:tcPr>
            <w:tcW w:w="2410" w:type="dxa"/>
          </w:tcPr>
          <w:p w14:paraId="65E79900" w14:textId="77777777" w:rsidR="00255023" w:rsidRDefault="00255023"/>
        </w:tc>
      </w:tr>
      <w:tr w:rsidR="00255023" w:rsidRPr="005C74BC" w14:paraId="6CA71F4A" w14:textId="77777777" w:rsidTr="00255023">
        <w:trPr>
          <w:trHeight w:val="850"/>
        </w:trPr>
        <w:tc>
          <w:tcPr>
            <w:tcW w:w="7655" w:type="dxa"/>
            <w:gridSpan w:val="2"/>
          </w:tcPr>
          <w:p w14:paraId="14CD7CFA" w14:textId="6B0E791F" w:rsidR="00916965" w:rsidRPr="005C74BC" w:rsidRDefault="00916965" w:rsidP="00916965">
            <w:pPr>
              <w:pStyle w:val="02SoVDBetreff"/>
              <w:rPr>
                <w:sz w:val="24"/>
              </w:rPr>
            </w:pPr>
            <w:r w:rsidRPr="005C74BC">
              <w:rPr>
                <w:sz w:val="24"/>
              </w:rPr>
              <w:t>Tagesordnung für eine Mitgliederversammlung</w:t>
            </w:r>
          </w:p>
          <w:p w14:paraId="2A40431C" w14:textId="77777777" w:rsidR="00916965" w:rsidRPr="005C74BC" w:rsidRDefault="00916965" w:rsidP="00916965">
            <w:pPr>
              <w:pStyle w:val="02SoVDBetreff"/>
              <w:rPr>
                <w:sz w:val="24"/>
              </w:rPr>
            </w:pPr>
            <w:r w:rsidRPr="005C74BC">
              <w:rPr>
                <w:sz w:val="24"/>
              </w:rPr>
              <w:t>im Ortsverband mit Wahlen</w:t>
            </w:r>
          </w:p>
          <w:p w14:paraId="7F976038" w14:textId="7E26BB72" w:rsidR="00255023" w:rsidRPr="005C74BC" w:rsidRDefault="00255023" w:rsidP="00255023">
            <w:pPr>
              <w:pStyle w:val="02SoVDBetreff"/>
              <w:rPr>
                <w:sz w:val="24"/>
              </w:rPr>
            </w:pPr>
          </w:p>
        </w:tc>
        <w:tc>
          <w:tcPr>
            <w:tcW w:w="2410" w:type="dxa"/>
          </w:tcPr>
          <w:p w14:paraId="2D31DAE4" w14:textId="77777777" w:rsidR="00255023" w:rsidRPr="005C74BC" w:rsidRDefault="00255023">
            <w:pPr>
              <w:rPr>
                <w:sz w:val="24"/>
              </w:rPr>
            </w:pPr>
          </w:p>
        </w:tc>
      </w:tr>
    </w:tbl>
    <w:p w14:paraId="6CE3ACF1" w14:textId="15C5416B" w:rsidR="00916965" w:rsidRPr="005C74BC" w:rsidRDefault="00F54191" w:rsidP="00916965">
      <w:pPr>
        <w:rPr>
          <w:sz w:val="24"/>
        </w:rPr>
      </w:pPr>
      <w:r>
        <w:rPr>
          <w:sz w:val="24"/>
        </w:rPr>
        <w:t>TOP 1</w:t>
      </w:r>
      <w:r w:rsidR="00264871">
        <w:rPr>
          <w:sz w:val="24"/>
        </w:rPr>
        <w:tab/>
      </w:r>
      <w:r w:rsidR="00916965" w:rsidRPr="005C74BC">
        <w:rPr>
          <w:sz w:val="24"/>
        </w:rPr>
        <w:t xml:space="preserve"> </w:t>
      </w:r>
      <w:r>
        <w:rPr>
          <w:sz w:val="24"/>
        </w:rPr>
        <w:tab/>
      </w:r>
      <w:r w:rsidR="00916965" w:rsidRPr="005C74BC">
        <w:rPr>
          <w:sz w:val="24"/>
        </w:rPr>
        <w:t>Begrü</w:t>
      </w:r>
      <w:r w:rsidR="005C74BC" w:rsidRPr="005C74BC">
        <w:rPr>
          <w:sz w:val="24"/>
        </w:rPr>
        <w:t>ß</w:t>
      </w:r>
      <w:r w:rsidR="00916965" w:rsidRPr="005C74BC">
        <w:rPr>
          <w:sz w:val="24"/>
        </w:rPr>
        <w:t>ung und Eröffnung durch den*die Vorsitzende</w:t>
      </w:r>
    </w:p>
    <w:p w14:paraId="1438D350" w14:textId="46541BF8" w:rsidR="00916965" w:rsidRPr="005C74BC" w:rsidRDefault="00DD4B33" w:rsidP="00264871">
      <w:pPr>
        <w:ind w:left="1418" w:right="-314" w:hanging="1418"/>
        <w:rPr>
          <w:sz w:val="24"/>
        </w:rPr>
      </w:pPr>
      <w:r>
        <w:rPr>
          <w:sz w:val="24"/>
        </w:rPr>
        <w:t>TOP 2</w:t>
      </w:r>
      <w:r w:rsidR="00264871">
        <w:rPr>
          <w:sz w:val="24"/>
        </w:rPr>
        <w:tab/>
      </w:r>
      <w:r w:rsidR="00916965" w:rsidRPr="005C74BC">
        <w:rPr>
          <w:sz w:val="24"/>
        </w:rPr>
        <w:t>Feststellung der or</w:t>
      </w:r>
      <w:r w:rsidR="005C74BC">
        <w:rPr>
          <w:sz w:val="24"/>
        </w:rPr>
        <w:t xml:space="preserve">dnungsgemäßen Einladung und der </w:t>
      </w:r>
      <w:r w:rsidR="00916965" w:rsidRPr="005C74BC">
        <w:rPr>
          <w:sz w:val="24"/>
        </w:rPr>
        <w:t>Beschlussfähigkeit sowie Kenntnisnahme</w:t>
      </w:r>
      <w:r w:rsidR="005C74BC" w:rsidRPr="005C74BC">
        <w:rPr>
          <w:sz w:val="24"/>
        </w:rPr>
        <w:t xml:space="preserve"> </w:t>
      </w:r>
      <w:r w:rsidR="00916965" w:rsidRPr="005C74BC">
        <w:rPr>
          <w:sz w:val="24"/>
        </w:rPr>
        <w:t>der vom Landesvorstand beschlossenen Geschäfts- und Wahlordnung für die Mitgliederversammlungen</w:t>
      </w:r>
      <w:r w:rsidR="005C74BC" w:rsidRPr="005C74BC">
        <w:rPr>
          <w:sz w:val="24"/>
        </w:rPr>
        <w:t xml:space="preserve"> </w:t>
      </w:r>
      <w:r w:rsidR="00916965" w:rsidRPr="005C74BC">
        <w:rPr>
          <w:sz w:val="24"/>
        </w:rPr>
        <w:t xml:space="preserve">der </w:t>
      </w:r>
      <w:proofErr w:type="spellStart"/>
      <w:r w:rsidR="00916965" w:rsidRPr="005C74BC">
        <w:rPr>
          <w:sz w:val="24"/>
        </w:rPr>
        <w:t>SoVD</w:t>
      </w:r>
      <w:proofErr w:type="spellEnd"/>
      <w:r w:rsidR="00916965" w:rsidRPr="005C74BC">
        <w:rPr>
          <w:sz w:val="24"/>
        </w:rPr>
        <w:t>-SH Ortsverbände vom 27.03.2021</w:t>
      </w:r>
    </w:p>
    <w:p w14:paraId="630F6998" w14:textId="3D237ED3" w:rsidR="00916965" w:rsidRPr="005C74BC" w:rsidRDefault="00DD4B33" w:rsidP="00916965">
      <w:pPr>
        <w:rPr>
          <w:sz w:val="24"/>
        </w:rPr>
      </w:pPr>
      <w:r>
        <w:rPr>
          <w:sz w:val="24"/>
        </w:rPr>
        <w:t>TOP 3</w:t>
      </w:r>
      <w:r w:rsidR="00F54191">
        <w:rPr>
          <w:sz w:val="24"/>
        </w:rPr>
        <w:tab/>
      </w:r>
      <w:r w:rsidR="00264871">
        <w:rPr>
          <w:sz w:val="24"/>
        </w:rPr>
        <w:tab/>
      </w:r>
      <w:r w:rsidR="00916965" w:rsidRPr="005C74BC">
        <w:rPr>
          <w:sz w:val="24"/>
        </w:rPr>
        <w:t>Annahme der Tagesordnung</w:t>
      </w:r>
    </w:p>
    <w:p w14:paraId="6152DBA3" w14:textId="35D4BB55" w:rsidR="00916965" w:rsidRPr="005C74BC" w:rsidRDefault="00DD4B33" w:rsidP="00916965">
      <w:pPr>
        <w:rPr>
          <w:sz w:val="24"/>
        </w:rPr>
      </w:pPr>
      <w:r>
        <w:rPr>
          <w:sz w:val="24"/>
        </w:rPr>
        <w:t>TOP 4</w:t>
      </w:r>
      <w:r w:rsidR="00264871">
        <w:rPr>
          <w:sz w:val="24"/>
        </w:rPr>
        <w:tab/>
      </w:r>
      <w:r w:rsidR="00F54191">
        <w:rPr>
          <w:sz w:val="24"/>
        </w:rPr>
        <w:tab/>
      </w:r>
      <w:r w:rsidR="00916965" w:rsidRPr="005C74BC">
        <w:rPr>
          <w:sz w:val="24"/>
        </w:rPr>
        <w:t>Optional/ Gedenken der Verstorbenen</w:t>
      </w:r>
    </w:p>
    <w:p w14:paraId="43AD2150" w14:textId="77777777" w:rsidR="008C0216" w:rsidRDefault="00AA03CD" w:rsidP="00916965">
      <w:pPr>
        <w:rPr>
          <w:sz w:val="24"/>
        </w:rPr>
      </w:pPr>
      <w:r>
        <w:rPr>
          <w:sz w:val="24"/>
        </w:rPr>
        <w:t>TOP 5</w:t>
      </w:r>
      <w:r w:rsidR="00F54191">
        <w:rPr>
          <w:sz w:val="24"/>
        </w:rPr>
        <w:tab/>
      </w:r>
      <w:r w:rsidR="00264871">
        <w:rPr>
          <w:sz w:val="24"/>
        </w:rPr>
        <w:tab/>
      </w:r>
      <w:r w:rsidR="00916965" w:rsidRPr="005C74BC">
        <w:rPr>
          <w:sz w:val="24"/>
        </w:rPr>
        <w:t>Optional/ Grußwort von Vertreter*in des Kreisverbandes</w:t>
      </w:r>
    </w:p>
    <w:p w14:paraId="42C0D9E0" w14:textId="554B4544" w:rsidR="00916965" w:rsidRPr="005C74BC" w:rsidRDefault="00916965" w:rsidP="008C0216">
      <w:pPr>
        <w:ind w:left="709" w:firstLine="709"/>
        <w:rPr>
          <w:sz w:val="24"/>
        </w:rPr>
      </w:pPr>
      <w:r w:rsidRPr="005C74BC">
        <w:rPr>
          <w:sz w:val="24"/>
        </w:rPr>
        <w:t>o.a.</w:t>
      </w:r>
    </w:p>
    <w:p w14:paraId="7B734229" w14:textId="24398D88" w:rsidR="00916965" w:rsidRPr="005C74BC" w:rsidRDefault="00AA03CD" w:rsidP="00916965">
      <w:pPr>
        <w:rPr>
          <w:sz w:val="24"/>
        </w:rPr>
      </w:pPr>
      <w:r>
        <w:rPr>
          <w:sz w:val="24"/>
        </w:rPr>
        <w:t>TOP 6</w:t>
      </w:r>
      <w:r w:rsidR="00916965" w:rsidRPr="005C74BC">
        <w:rPr>
          <w:sz w:val="24"/>
        </w:rPr>
        <w:t xml:space="preserve"> </w:t>
      </w:r>
      <w:r w:rsidR="00264871">
        <w:rPr>
          <w:sz w:val="24"/>
        </w:rPr>
        <w:tab/>
      </w:r>
      <w:r w:rsidR="00264871">
        <w:rPr>
          <w:sz w:val="24"/>
        </w:rPr>
        <w:tab/>
      </w:r>
      <w:r w:rsidR="00916965" w:rsidRPr="005C74BC">
        <w:rPr>
          <w:sz w:val="24"/>
        </w:rPr>
        <w:t>Bericht des* der Vorsitzenden</w:t>
      </w:r>
    </w:p>
    <w:p w14:paraId="0FBE0C4B" w14:textId="3EA2389B" w:rsidR="00916965" w:rsidRPr="005C74BC" w:rsidRDefault="00AA03CD" w:rsidP="00916965">
      <w:pPr>
        <w:rPr>
          <w:sz w:val="24"/>
        </w:rPr>
      </w:pPr>
      <w:r>
        <w:rPr>
          <w:sz w:val="24"/>
        </w:rPr>
        <w:t>TOP 7</w:t>
      </w:r>
      <w:r w:rsidR="00264871">
        <w:rPr>
          <w:sz w:val="24"/>
        </w:rPr>
        <w:tab/>
      </w:r>
      <w:r w:rsidR="00264871">
        <w:rPr>
          <w:sz w:val="24"/>
        </w:rPr>
        <w:tab/>
      </w:r>
      <w:r w:rsidR="00916965" w:rsidRPr="005C74BC">
        <w:rPr>
          <w:sz w:val="24"/>
        </w:rPr>
        <w:t>Finanzbericht</w:t>
      </w:r>
    </w:p>
    <w:p w14:paraId="08EA5438" w14:textId="66340063" w:rsidR="00916965" w:rsidRPr="005C74BC" w:rsidRDefault="00AA03CD" w:rsidP="00916965">
      <w:pPr>
        <w:rPr>
          <w:sz w:val="24"/>
        </w:rPr>
      </w:pPr>
      <w:r>
        <w:rPr>
          <w:sz w:val="24"/>
        </w:rPr>
        <w:t>TOP 8</w:t>
      </w:r>
      <w:r w:rsidR="00264871">
        <w:rPr>
          <w:sz w:val="24"/>
        </w:rPr>
        <w:tab/>
      </w:r>
      <w:r w:rsidR="00264871">
        <w:rPr>
          <w:sz w:val="24"/>
        </w:rPr>
        <w:tab/>
      </w:r>
      <w:r w:rsidR="00916965" w:rsidRPr="005C74BC">
        <w:rPr>
          <w:sz w:val="24"/>
        </w:rPr>
        <w:t>Bericht der Frauensprecherin</w:t>
      </w:r>
    </w:p>
    <w:p w14:paraId="20AD99F3" w14:textId="7ABE2300" w:rsidR="00916965" w:rsidRPr="005C74BC" w:rsidRDefault="00264871" w:rsidP="00916965">
      <w:pPr>
        <w:rPr>
          <w:sz w:val="24"/>
        </w:rPr>
      </w:pPr>
      <w:r>
        <w:rPr>
          <w:sz w:val="24"/>
        </w:rPr>
        <w:t>TOP 9</w:t>
      </w:r>
      <w:r w:rsidRPr="005C74B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916965" w:rsidRPr="005C74BC">
        <w:rPr>
          <w:sz w:val="24"/>
        </w:rPr>
        <w:t>Revisionsbericht</w:t>
      </w:r>
    </w:p>
    <w:p w14:paraId="3EF7BC32" w14:textId="32CC51BF" w:rsidR="00916965" w:rsidRPr="005C74BC" w:rsidRDefault="00264871" w:rsidP="00916965">
      <w:pPr>
        <w:rPr>
          <w:sz w:val="24"/>
        </w:rPr>
      </w:pPr>
      <w:r>
        <w:rPr>
          <w:sz w:val="24"/>
        </w:rPr>
        <w:t>TOP 10</w:t>
      </w:r>
      <w:r w:rsidR="00916965" w:rsidRPr="005C74BC">
        <w:rPr>
          <w:sz w:val="24"/>
        </w:rPr>
        <w:t xml:space="preserve"> </w:t>
      </w:r>
      <w:r>
        <w:rPr>
          <w:sz w:val="24"/>
        </w:rPr>
        <w:tab/>
      </w:r>
      <w:r w:rsidR="00916965" w:rsidRPr="005C74BC">
        <w:rPr>
          <w:sz w:val="24"/>
        </w:rPr>
        <w:t>Entlastung des Vorstandes</w:t>
      </w:r>
    </w:p>
    <w:p w14:paraId="40FB977E" w14:textId="6368ED91" w:rsidR="00916965" w:rsidRPr="005C74BC" w:rsidRDefault="00264871" w:rsidP="00916965">
      <w:pPr>
        <w:rPr>
          <w:sz w:val="24"/>
        </w:rPr>
      </w:pPr>
      <w:r>
        <w:rPr>
          <w:sz w:val="24"/>
        </w:rPr>
        <w:t>TOP 11</w:t>
      </w:r>
      <w:r w:rsidR="00916965" w:rsidRPr="005C74BC">
        <w:rPr>
          <w:sz w:val="24"/>
        </w:rPr>
        <w:t xml:space="preserve"> </w:t>
      </w:r>
      <w:r>
        <w:rPr>
          <w:sz w:val="24"/>
        </w:rPr>
        <w:tab/>
      </w:r>
      <w:r w:rsidR="00916965" w:rsidRPr="005C74BC">
        <w:rPr>
          <w:sz w:val="24"/>
        </w:rPr>
        <w:t>Wahl des* der Wahlleiter*in</w:t>
      </w:r>
    </w:p>
    <w:p w14:paraId="0EEF81A3" w14:textId="4B6EC411" w:rsidR="00916965" w:rsidRPr="005C74BC" w:rsidRDefault="00264871" w:rsidP="00916965">
      <w:pPr>
        <w:rPr>
          <w:sz w:val="24"/>
        </w:rPr>
      </w:pPr>
      <w:r>
        <w:rPr>
          <w:sz w:val="24"/>
        </w:rPr>
        <w:t>TOP 12</w:t>
      </w:r>
      <w:r w:rsidRPr="005C74BC">
        <w:rPr>
          <w:sz w:val="24"/>
        </w:rPr>
        <w:t xml:space="preserve"> </w:t>
      </w:r>
      <w:r>
        <w:rPr>
          <w:sz w:val="24"/>
        </w:rPr>
        <w:tab/>
      </w:r>
      <w:r w:rsidR="00916965" w:rsidRPr="005C74BC">
        <w:rPr>
          <w:sz w:val="24"/>
        </w:rPr>
        <w:t>Wahlen:</w:t>
      </w:r>
    </w:p>
    <w:p w14:paraId="154CFAEC" w14:textId="59654A6A" w:rsidR="00916965" w:rsidRPr="005C74BC" w:rsidRDefault="00F54191" w:rsidP="00F54191">
      <w:pPr>
        <w:ind w:left="709" w:firstLine="709"/>
        <w:rPr>
          <w:sz w:val="24"/>
        </w:rPr>
      </w:pPr>
      <w:r>
        <w:rPr>
          <w:sz w:val="24"/>
        </w:rPr>
        <w:t>a</w:t>
      </w:r>
      <w:r w:rsidR="00C5104D">
        <w:rPr>
          <w:sz w:val="24"/>
        </w:rPr>
        <w:t>.</w:t>
      </w:r>
      <w:r w:rsidR="00916965" w:rsidRPr="005C74BC">
        <w:rPr>
          <w:sz w:val="24"/>
        </w:rPr>
        <w:t xml:space="preserve"> Vorsitzende*r</w:t>
      </w:r>
    </w:p>
    <w:p w14:paraId="4542E5C2" w14:textId="77777777" w:rsidR="00916965" w:rsidRPr="005C74BC" w:rsidRDefault="00916965" w:rsidP="00F54191">
      <w:pPr>
        <w:ind w:left="709" w:firstLine="709"/>
        <w:rPr>
          <w:sz w:val="24"/>
        </w:rPr>
      </w:pPr>
      <w:r w:rsidRPr="005C74BC">
        <w:rPr>
          <w:sz w:val="24"/>
        </w:rPr>
        <w:t>b. Schatzmeister*in</w:t>
      </w:r>
    </w:p>
    <w:p w14:paraId="32751BE5" w14:textId="77777777" w:rsidR="00916965" w:rsidRPr="005C74BC" w:rsidRDefault="00916965" w:rsidP="00264871">
      <w:pPr>
        <w:ind w:left="709" w:firstLine="709"/>
        <w:rPr>
          <w:sz w:val="24"/>
        </w:rPr>
      </w:pPr>
      <w:r w:rsidRPr="005C74BC">
        <w:rPr>
          <w:sz w:val="24"/>
        </w:rPr>
        <w:t>c. Frauensprecherin</w:t>
      </w:r>
    </w:p>
    <w:p w14:paraId="51BBE08E" w14:textId="77777777" w:rsidR="00916965" w:rsidRPr="005C74BC" w:rsidRDefault="00916965" w:rsidP="00264871">
      <w:pPr>
        <w:ind w:left="709" w:firstLine="709"/>
        <w:rPr>
          <w:sz w:val="24"/>
        </w:rPr>
      </w:pPr>
      <w:r w:rsidRPr="005C74BC">
        <w:rPr>
          <w:sz w:val="24"/>
        </w:rPr>
        <w:t>d. Schriftführer*in</w:t>
      </w:r>
    </w:p>
    <w:p w14:paraId="2FA2828D" w14:textId="77777777" w:rsidR="00916965" w:rsidRPr="005C74BC" w:rsidRDefault="00916965" w:rsidP="00264871">
      <w:pPr>
        <w:ind w:left="709" w:firstLine="709"/>
        <w:rPr>
          <w:sz w:val="24"/>
        </w:rPr>
      </w:pPr>
      <w:r w:rsidRPr="005C74BC">
        <w:rPr>
          <w:sz w:val="24"/>
        </w:rPr>
        <w:t>e. Jugendsprecher*in</w:t>
      </w:r>
    </w:p>
    <w:p w14:paraId="749C9095" w14:textId="77777777" w:rsidR="00C5104D" w:rsidRDefault="00C5104D" w:rsidP="00C5104D">
      <w:pPr>
        <w:ind w:left="1418"/>
        <w:rPr>
          <w:sz w:val="24"/>
        </w:rPr>
      </w:pPr>
      <w:r>
        <w:rPr>
          <w:sz w:val="24"/>
        </w:rPr>
        <w:t xml:space="preserve">   </w:t>
      </w:r>
      <w:r w:rsidR="00916965" w:rsidRPr="005C74BC">
        <w:rPr>
          <w:sz w:val="24"/>
        </w:rPr>
        <w:t xml:space="preserve">Optional können zu a. - e. Vertreter*innen gewählt </w:t>
      </w:r>
      <w:r>
        <w:rPr>
          <w:sz w:val="24"/>
        </w:rPr>
        <w:t xml:space="preserve">   </w:t>
      </w:r>
    </w:p>
    <w:p w14:paraId="08772255" w14:textId="1A1B710A" w:rsidR="00916965" w:rsidRPr="005C74BC" w:rsidRDefault="00C5104D" w:rsidP="00C5104D">
      <w:pPr>
        <w:ind w:left="1418"/>
        <w:rPr>
          <w:sz w:val="24"/>
        </w:rPr>
      </w:pPr>
      <w:r>
        <w:rPr>
          <w:sz w:val="24"/>
        </w:rPr>
        <w:t xml:space="preserve">   </w:t>
      </w:r>
      <w:r w:rsidR="00916965" w:rsidRPr="005C74BC">
        <w:rPr>
          <w:sz w:val="24"/>
        </w:rPr>
        <w:t>werden</w:t>
      </w:r>
    </w:p>
    <w:p w14:paraId="5D6CD8D0" w14:textId="39F07EAC" w:rsidR="00916965" w:rsidRPr="005C74BC" w:rsidRDefault="005C74BC" w:rsidP="00264871">
      <w:pPr>
        <w:ind w:left="709" w:firstLine="709"/>
        <w:rPr>
          <w:sz w:val="24"/>
        </w:rPr>
      </w:pPr>
      <w:r>
        <w:rPr>
          <w:sz w:val="24"/>
        </w:rPr>
        <w:t>f. xx</w:t>
      </w:r>
      <w:r w:rsidR="00916965" w:rsidRPr="005C74BC">
        <w:rPr>
          <w:sz w:val="24"/>
        </w:rPr>
        <w:t xml:space="preserve"> Beisitzer*innen</w:t>
      </w:r>
    </w:p>
    <w:p w14:paraId="33C69DC6" w14:textId="77777777" w:rsidR="00916965" w:rsidRPr="005C74BC" w:rsidRDefault="00916965" w:rsidP="00264871">
      <w:pPr>
        <w:ind w:left="709" w:firstLine="709"/>
        <w:rPr>
          <w:sz w:val="24"/>
        </w:rPr>
      </w:pPr>
      <w:r w:rsidRPr="005C74BC">
        <w:rPr>
          <w:sz w:val="24"/>
        </w:rPr>
        <w:t>g. 3 Revisor*innen und 1. und 2. Vertreter*in</w:t>
      </w:r>
    </w:p>
    <w:p w14:paraId="659F7238" w14:textId="66B082D3" w:rsidR="00916965" w:rsidRPr="005C74BC" w:rsidRDefault="00264871" w:rsidP="00264871">
      <w:pPr>
        <w:ind w:left="1418" w:hanging="1418"/>
        <w:rPr>
          <w:sz w:val="24"/>
        </w:rPr>
      </w:pPr>
      <w:r>
        <w:rPr>
          <w:sz w:val="24"/>
        </w:rPr>
        <w:t>TOP 12</w:t>
      </w:r>
      <w:r w:rsidRPr="005C74BC">
        <w:rPr>
          <w:sz w:val="24"/>
        </w:rPr>
        <w:t xml:space="preserve"> </w:t>
      </w:r>
      <w:r>
        <w:rPr>
          <w:sz w:val="24"/>
        </w:rPr>
        <w:tab/>
      </w:r>
      <w:r w:rsidR="00916965" w:rsidRPr="005C74BC">
        <w:rPr>
          <w:sz w:val="24"/>
        </w:rPr>
        <w:t>(nur alle 4 Jahre /Wahl der Delegierten und Ersatzdelegierten zur Kreisverbandstagung</w:t>
      </w:r>
    </w:p>
    <w:p w14:paraId="30EDBE83" w14:textId="63E3CB35" w:rsidR="00916965" w:rsidRPr="005C74BC" w:rsidRDefault="00264871" w:rsidP="008C0216">
      <w:pPr>
        <w:ind w:left="1418" w:hanging="1418"/>
        <w:rPr>
          <w:sz w:val="24"/>
        </w:rPr>
      </w:pPr>
      <w:r>
        <w:rPr>
          <w:sz w:val="24"/>
        </w:rPr>
        <w:t>TOP 14</w:t>
      </w:r>
      <w:r>
        <w:rPr>
          <w:sz w:val="24"/>
        </w:rPr>
        <w:tab/>
      </w:r>
      <w:r w:rsidR="00916965" w:rsidRPr="005C74BC">
        <w:rPr>
          <w:sz w:val="24"/>
        </w:rPr>
        <w:t>Anträge (nur alle 4 Jahre/Anträge für die</w:t>
      </w:r>
      <w:r>
        <w:rPr>
          <w:sz w:val="24"/>
        </w:rPr>
        <w:t xml:space="preserve"> </w:t>
      </w:r>
      <w:r w:rsidR="008C0216">
        <w:rPr>
          <w:sz w:val="24"/>
        </w:rPr>
        <w:t xml:space="preserve"> </w:t>
      </w:r>
      <w:r w:rsidR="00916965" w:rsidRPr="005C74BC">
        <w:rPr>
          <w:sz w:val="24"/>
        </w:rPr>
        <w:t>Kreisverbandstagung)</w:t>
      </w:r>
    </w:p>
    <w:p w14:paraId="2BB27E35" w14:textId="2196BAFC" w:rsidR="00916965" w:rsidRPr="005C74BC" w:rsidRDefault="00264871" w:rsidP="00916965">
      <w:pPr>
        <w:rPr>
          <w:sz w:val="24"/>
        </w:rPr>
      </w:pPr>
      <w:r>
        <w:rPr>
          <w:sz w:val="24"/>
        </w:rPr>
        <w:t>TOP 15</w:t>
      </w:r>
      <w:r w:rsidR="00916965" w:rsidRPr="005C74BC">
        <w:rPr>
          <w:sz w:val="24"/>
        </w:rPr>
        <w:t xml:space="preserve"> </w:t>
      </w:r>
      <w:r>
        <w:rPr>
          <w:sz w:val="24"/>
        </w:rPr>
        <w:tab/>
      </w:r>
      <w:r w:rsidR="00916965" w:rsidRPr="005C74BC">
        <w:rPr>
          <w:sz w:val="24"/>
        </w:rPr>
        <w:t>Verschiedenes</w:t>
      </w:r>
    </w:p>
    <w:p w14:paraId="79A09031" w14:textId="2E901E14" w:rsidR="00916965" w:rsidRPr="005C74BC" w:rsidRDefault="00264871" w:rsidP="00916965">
      <w:pPr>
        <w:rPr>
          <w:sz w:val="24"/>
        </w:rPr>
      </w:pPr>
      <w:r>
        <w:rPr>
          <w:sz w:val="24"/>
        </w:rPr>
        <w:t>TOP 16</w:t>
      </w:r>
      <w:r w:rsidR="00916965" w:rsidRPr="005C74BC">
        <w:rPr>
          <w:sz w:val="24"/>
        </w:rPr>
        <w:t xml:space="preserve"> </w:t>
      </w:r>
      <w:r>
        <w:rPr>
          <w:sz w:val="24"/>
        </w:rPr>
        <w:tab/>
      </w:r>
      <w:r w:rsidR="00916965" w:rsidRPr="005C74BC">
        <w:rPr>
          <w:sz w:val="24"/>
        </w:rPr>
        <w:t>Schlusswort der* des neuen Vorsitzenden</w:t>
      </w:r>
    </w:p>
    <w:p w14:paraId="2D0CD62D" w14:textId="77777777" w:rsidR="00255023" w:rsidRPr="005C74BC" w:rsidRDefault="00255023" w:rsidP="00965DB2">
      <w:pPr>
        <w:rPr>
          <w:sz w:val="24"/>
        </w:rPr>
      </w:pPr>
    </w:p>
    <w:sectPr w:rsidR="00255023" w:rsidRPr="005C74BC" w:rsidSect="0081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3289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EF6A" w14:textId="77777777" w:rsidR="00D05E39" w:rsidRDefault="00D05E39" w:rsidP="00F364C3">
      <w:pPr>
        <w:spacing w:line="240" w:lineRule="auto"/>
      </w:pPr>
      <w:r>
        <w:separator/>
      </w:r>
    </w:p>
  </w:endnote>
  <w:endnote w:type="continuationSeparator" w:id="0">
    <w:p w14:paraId="57C6F7E7" w14:textId="77777777" w:rsidR="00D05E39" w:rsidRDefault="00D05E39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Trebuchet MS"/>
    <w:panose1 w:val="020B07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C42C" w14:textId="77777777" w:rsidR="00583136" w:rsidRDefault="005831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D447" w14:textId="77777777" w:rsidR="00583136" w:rsidRDefault="005831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  <w:gridCol w:w="2070"/>
      <w:gridCol w:w="2862"/>
      <w:gridCol w:w="2466"/>
    </w:tblGrid>
    <w:tr w:rsidR="00583136" w:rsidRPr="00187E29" w14:paraId="31366074" w14:textId="77777777" w:rsidTr="00D62844">
      <w:trPr>
        <w:trHeight w:val="1134"/>
      </w:trPr>
      <w:tc>
        <w:tcPr>
          <w:tcW w:w="2466" w:type="dxa"/>
          <w:vAlign w:val="bottom"/>
        </w:tcPr>
        <w:p w14:paraId="572DFD72" w14:textId="77777777" w:rsidR="00583136" w:rsidRPr="00187E29" w:rsidRDefault="00583136" w:rsidP="00583136">
          <w:pPr>
            <w:pStyle w:val="Fuzeile"/>
            <w:rPr>
              <w:b/>
              <w:bCs/>
              <w:color w:val="555555" w:themeColor="accent2"/>
            </w:rPr>
          </w:pPr>
          <w:r w:rsidRPr="00187E29">
            <w:rPr>
              <w:b/>
              <w:bCs/>
              <w:color w:val="555555" w:themeColor="accent2"/>
            </w:rPr>
            <w:t>Sozialverband Deutschland</w:t>
          </w:r>
          <w:r>
            <w:rPr>
              <w:b/>
              <w:bCs/>
              <w:color w:val="555555" w:themeColor="accent2"/>
            </w:rPr>
            <w:t xml:space="preserve"> </w:t>
          </w:r>
        </w:p>
        <w:p w14:paraId="1A60DE1A" w14:textId="77777777" w:rsidR="00583136" w:rsidRPr="00187E29" w:rsidRDefault="00583136" w:rsidP="00583136">
          <w:pPr>
            <w:pStyle w:val="Fuzeile"/>
            <w:rPr>
              <w:b/>
              <w:bCs/>
              <w:color w:val="555555" w:themeColor="accent2"/>
            </w:rPr>
          </w:pPr>
          <w:r>
            <w:rPr>
              <w:b/>
              <w:bCs/>
              <w:color w:val="555555" w:themeColor="accent2"/>
            </w:rPr>
            <w:t>Landesverband Schleswig-Holstein e.V.</w:t>
          </w:r>
        </w:p>
        <w:p w14:paraId="11353D33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</w:p>
        <w:p w14:paraId="42799862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Maria-Merian-Str. 7</w:t>
          </w:r>
        </w:p>
        <w:p w14:paraId="4DD7ACAF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24145 Kiel</w:t>
          </w:r>
        </w:p>
        <w:p w14:paraId="6608A18B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www.sovd-sh</w:t>
          </w:r>
          <w:r w:rsidRPr="00187E29">
            <w:rPr>
              <w:color w:val="555555" w:themeColor="accent2"/>
            </w:rPr>
            <w:t>.de</w:t>
          </w:r>
        </w:p>
      </w:tc>
      <w:tc>
        <w:tcPr>
          <w:tcW w:w="2070" w:type="dxa"/>
          <w:vAlign w:val="bottom"/>
        </w:tcPr>
        <w:p w14:paraId="742A47E1" w14:textId="223106DA" w:rsidR="00583136" w:rsidRPr="00187E29" w:rsidRDefault="00583136" w:rsidP="00583136">
          <w:pPr>
            <w:pStyle w:val="Fuzeile"/>
            <w:rPr>
              <w:color w:val="555555" w:themeColor="accent2"/>
              <w:lang w:val="en-US"/>
            </w:rPr>
          </w:pPr>
          <w:r>
            <w:rPr>
              <w:color w:val="555555" w:themeColor="accent2"/>
              <w:lang w:val="en-US"/>
            </w:rPr>
            <w:t xml:space="preserve">Tel. </w:t>
          </w:r>
          <w:r w:rsidR="00D75CE6">
            <w:rPr>
              <w:color w:val="555555" w:themeColor="accent2"/>
              <w:lang w:val="en-US"/>
            </w:rPr>
            <w:t xml:space="preserve">0431/ 65 95 </w:t>
          </w:r>
          <w:r w:rsidR="00D75CE6">
            <w:rPr>
              <w:color w:val="555555" w:themeColor="accent2"/>
              <w:lang w:val="en-US"/>
            </w:rPr>
            <w:t>94-</w:t>
          </w:r>
          <w:bookmarkStart w:id="0" w:name="_GoBack"/>
          <w:bookmarkEnd w:id="0"/>
          <w:r>
            <w:rPr>
              <w:color w:val="555555" w:themeColor="accent2"/>
              <w:lang w:val="en-US"/>
            </w:rPr>
            <w:t>0</w:t>
          </w:r>
          <w:r w:rsidRPr="00187E29">
            <w:rPr>
              <w:color w:val="555555" w:themeColor="accent2"/>
              <w:lang w:val="en-US"/>
            </w:rPr>
            <w:t xml:space="preserve"> </w:t>
          </w:r>
        </w:p>
        <w:p w14:paraId="151482A5" w14:textId="77777777" w:rsidR="00583136" w:rsidRPr="00187E29" w:rsidRDefault="00583136" w:rsidP="00583136">
          <w:pPr>
            <w:pStyle w:val="Fuzeile"/>
            <w:rPr>
              <w:color w:val="555555" w:themeColor="accent2"/>
              <w:lang w:val="en-US"/>
            </w:rPr>
          </w:pPr>
          <w:r>
            <w:rPr>
              <w:color w:val="555555" w:themeColor="accent2"/>
              <w:lang w:val="en-US"/>
            </w:rPr>
            <w:t>Fax 0431/ 65 95 94-99</w:t>
          </w:r>
        </w:p>
        <w:p w14:paraId="4EE4A9D0" w14:textId="77777777" w:rsidR="00583136" w:rsidRPr="00187E29" w:rsidRDefault="00583136" w:rsidP="00583136">
          <w:pPr>
            <w:pStyle w:val="Fuzeile"/>
            <w:rPr>
              <w:color w:val="555555" w:themeColor="accent2"/>
              <w:lang w:val="en-US"/>
            </w:rPr>
          </w:pPr>
          <w:r>
            <w:rPr>
              <w:color w:val="555555" w:themeColor="accent2"/>
              <w:lang w:val="en-US"/>
            </w:rPr>
            <w:t>info@sovd-sh</w:t>
          </w:r>
          <w:r w:rsidRPr="00187E29">
            <w:rPr>
              <w:color w:val="555555" w:themeColor="accent2"/>
              <w:lang w:val="en-US"/>
            </w:rPr>
            <w:t>.de</w:t>
          </w:r>
        </w:p>
      </w:tc>
      <w:tc>
        <w:tcPr>
          <w:tcW w:w="2862" w:type="dxa"/>
          <w:vAlign w:val="bottom"/>
        </w:tcPr>
        <w:p w14:paraId="35538168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Amtsgericht Kiel · VR 5533 KI</w:t>
          </w:r>
        </w:p>
        <w:p w14:paraId="5F983B63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Landesvorsitzender: Alfred Bornhalm</w:t>
          </w:r>
        </w:p>
        <w:p w14:paraId="6E2B1F2D" w14:textId="77777777" w:rsidR="00583136" w:rsidRDefault="00583136" w:rsidP="00583136">
          <w:pPr>
            <w:pStyle w:val="Fuzeile"/>
            <w:rPr>
              <w:color w:val="555555" w:themeColor="accent2"/>
            </w:rPr>
          </w:pPr>
          <w:r w:rsidRPr="00187E29">
            <w:rPr>
              <w:color w:val="555555" w:themeColor="accent2"/>
            </w:rPr>
            <w:t>Lan</w:t>
          </w:r>
          <w:r>
            <w:rPr>
              <w:color w:val="555555" w:themeColor="accent2"/>
            </w:rPr>
            <w:t xml:space="preserve">desgeschäftsführer: </w:t>
          </w:r>
        </w:p>
        <w:p w14:paraId="0757F5DD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 xml:space="preserve">Tim </w:t>
          </w:r>
          <w:proofErr w:type="spellStart"/>
          <w:r>
            <w:rPr>
              <w:color w:val="555555" w:themeColor="accent2"/>
            </w:rPr>
            <w:t>Holborn</w:t>
          </w:r>
          <w:proofErr w:type="spellEnd"/>
          <w:r>
            <w:rPr>
              <w:color w:val="555555" w:themeColor="accent2"/>
            </w:rPr>
            <w:t>, Alexander Jankowsky</w:t>
          </w:r>
        </w:p>
      </w:tc>
      <w:tc>
        <w:tcPr>
          <w:tcW w:w="2466" w:type="dxa"/>
          <w:vAlign w:val="bottom"/>
        </w:tcPr>
        <w:p w14:paraId="547FE425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Evangelische Bank</w:t>
          </w:r>
          <w:r w:rsidRPr="00187E29">
            <w:rPr>
              <w:color w:val="555555" w:themeColor="accent2"/>
            </w:rPr>
            <w:t xml:space="preserve"> eG</w:t>
          </w:r>
          <w:r>
            <w:rPr>
              <w:color w:val="555555" w:themeColor="accent2"/>
            </w:rPr>
            <w:t xml:space="preserve"> (EB)</w:t>
          </w:r>
          <w:r w:rsidRPr="00187E29">
            <w:rPr>
              <w:color w:val="555555" w:themeColor="accent2"/>
            </w:rPr>
            <w:t xml:space="preserve"> </w:t>
          </w:r>
        </w:p>
        <w:p w14:paraId="49603682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BIC: GENODEF1K1</w:t>
          </w:r>
          <w:r w:rsidRPr="00187E29">
            <w:rPr>
              <w:color w:val="555555" w:themeColor="accent2"/>
            </w:rPr>
            <w:t xml:space="preserve"> </w:t>
          </w:r>
        </w:p>
        <w:p w14:paraId="0B17F59E" w14:textId="77777777" w:rsidR="00583136" w:rsidRPr="00187E29" w:rsidRDefault="00583136" w:rsidP="00583136">
          <w:pPr>
            <w:pStyle w:val="Fuzeile"/>
            <w:rPr>
              <w:color w:val="555555" w:themeColor="accent2"/>
            </w:rPr>
          </w:pPr>
          <w:r w:rsidRPr="00187E29">
            <w:rPr>
              <w:color w:val="555555" w:themeColor="accent2"/>
            </w:rPr>
            <w:t>I</w:t>
          </w:r>
          <w:r>
            <w:rPr>
              <w:color w:val="555555" w:themeColor="accent2"/>
            </w:rPr>
            <w:t>BAN: DE66 5206 0410 0006 4009 14</w:t>
          </w:r>
        </w:p>
      </w:tc>
    </w:tr>
  </w:tbl>
  <w:p w14:paraId="7C776784" w14:textId="77777777"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2000" w14:textId="77777777" w:rsidR="00D05E39" w:rsidRDefault="00D05E39" w:rsidP="00F364C3">
      <w:pPr>
        <w:spacing w:line="240" w:lineRule="auto"/>
      </w:pPr>
      <w:r>
        <w:separator/>
      </w:r>
    </w:p>
  </w:footnote>
  <w:footnote w:type="continuationSeparator" w:id="0">
    <w:p w14:paraId="667ABF70" w14:textId="77777777" w:rsidR="00D05E39" w:rsidRDefault="00D05E39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2189" w14:textId="77777777" w:rsidR="00583136" w:rsidRDefault="005831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placeholder>
        <w:docPart w:val="2A589DCDBBDB2D4A91F9C875C48D5B95"/>
      </w:placeholder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46DBBB4D" w14:textId="77777777"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14:paraId="76AD4CE4" w14:textId="3AFC53AF" w:rsidR="00094A6A" w:rsidRDefault="00D75CE6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placeholder>
          <w:docPart w:val="F3A1739B9223364DB999262B53D7CE31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916965">
          <w:rPr>
            <w:rStyle w:val="01SoVDLandesverband"/>
          </w:rPr>
          <w:t>Landesverband Schleswig-Holstein</w:t>
        </w:r>
      </w:sdtContent>
    </w:sdt>
    <w:r w:rsidR="00B451B5"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0E72B28A" wp14:editId="61381C8A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" name="Grafik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74E6" w14:textId="77777777" w:rsidR="0063544B" w:rsidRDefault="00D75CE6" w:rsidP="00255023">
    <w:pPr>
      <w:pStyle w:val="0SoVD"/>
      <w:tabs>
        <w:tab w:val="left" w:pos="4395"/>
      </w:tabs>
    </w:pPr>
    <w:sdt>
      <w:sdtPr>
        <w:rPr>
          <w:rStyle w:val="01SoVDBundesverband"/>
        </w:rPr>
        <w:alias w:val="Firma"/>
        <w:tag w:val=""/>
        <w:id w:val="-483937367"/>
        <w:placeholder>
          <w:docPart w:val="C5CBFC8FDF7E0C4E831EADEA431842DF"/>
        </w:placeholder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r w:rsidR="0063544B" w:rsidRPr="002555E9">
          <w:rPr>
            <w:rStyle w:val="01SoVDBundesverband"/>
          </w:rPr>
          <w:t>Sozialverband Deutschland</w:t>
        </w:r>
      </w:sdtContent>
    </w:sdt>
  </w:p>
  <w:p w14:paraId="0D287998" w14:textId="6A0BB835" w:rsidR="0063544B" w:rsidRDefault="00D75CE6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placeholder>
          <w:docPart w:val="D138E96CF95048419384CEDCE43C80F3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2963A1" w:rsidRPr="00C05DA5">
          <w:rPr>
            <w:rFonts w:eastAsiaTheme="minorEastAsia" w:cstheme="minorBidi"/>
            <w:lang w:eastAsia="de-DE"/>
          </w:rPr>
          <w:t xml:space="preserve">Landesverband </w:t>
        </w:r>
        <w:r w:rsidR="00916965">
          <w:rPr>
            <w:rFonts w:eastAsiaTheme="minorEastAsia" w:cstheme="minorBidi"/>
            <w:lang w:eastAsia="de-DE"/>
          </w:rPr>
          <w:t>Schleswig-Holstein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0ABD41E" wp14:editId="1AF551A7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D6E1E" w14:textId="77777777" w:rsidR="0063544B" w:rsidRDefault="00683C0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4A2379" wp14:editId="473FAE7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" name="Gerader Verbinder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508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line w14:anchorId="2FD4D2CF" id="Gerader_x0020_Verbinder_x0020_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" strokecolor="#c9062a [3044]" strokeweight=".4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1145548" wp14:editId="34188D6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508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line w14:anchorId="1F9CF4D8" id="Gerader_x0020_Verbinder_x0020_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8.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" strokecolor="#c9062a [3044]" strokeweight=".4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1"/>
    <w:rsid w:val="00007825"/>
    <w:rsid w:val="000200E3"/>
    <w:rsid w:val="0002719A"/>
    <w:rsid w:val="000419D4"/>
    <w:rsid w:val="00044441"/>
    <w:rsid w:val="000759C8"/>
    <w:rsid w:val="00094A6A"/>
    <w:rsid w:val="000C2D55"/>
    <w:rsid w:val="000C3C7B"/>
    <w:rsid w:val="00112D71"/>
    <w:rsid w:val="00152160"/>
    <w:rsid w:val="00156935"/>
    <w:rsid w:val="00187E29"/>
    <w:rsid w:val="00196902"/>
    <w:rsid w:val="001A1DB5"/>
    <w:rsid w:val="0024492E"/>
    <w:rsid w:val="00255023"/>
    <w:rsid w:val="002555E9"/>
    <w:rsid w:val="00264871"/>
    <w:rsid w:val="0028078D"/>
    <w:rsid w:val="002963A1"/>
    <w:rsid w:val="002B7871"/>
    <w:rsid w:val="002C215C"/>
    <w:rsid w:val="002D275D"/>
    <w:rsid w:val="0031644F"/>
    <w:rsid w:val="00327D08"/>
    <w:rsid w:val="003C6AFE"/>
    <w:rsid w:val="00400EAA"/>
    <w:rsid w:val="00414F5C"/>
    <w:rsid w:val="0043201B"/>
    <w:rsid w:val="00434485"/>
    <w:rsid w:val="00477E82"/>
    <w:rsid w:val="004C6135"/>
    <w:rsid w:val="00524270"/>
    <w:rsid w:val="00563350"/>
    <w:rsid w:val="00583136"/>
    <w:rsid w:val="005C74BC"/>
    <w:rsid w:val="005E6E41"/>
    <w:rsid w:val="006051F7"/>
    <w:rsid w:val="00610FEB"/>
    <w:rsid w:val="0063544B"/>
    <w:rsid w:val="00650FA6"/>
    <w:rsid w:val="006612DB"/>
    <w:rsid w:val="00683C0A"/>
    <w:rsid w:val="00686CD6"/>
    <w:rsid w:val="00706151"/>
    <w:rsid w:val="00740D36"/>
    <w:rsid w:val="007602D8"/>
    <w:rsid w:val="00802182"/>
    <w:rsid w:val="0081556A"/>
    <w:rsid w:val="0081777F"/>
    <w:rsid w:val="00821BD3"/>
    <w:rsid w:val="00821F83"/>
    <w:rsid w:val="0085528A"/>
    <w:rsid w:val="00877CE8"/>
    <w:rsid w:val="0089346F"/>
    <w:rsid w:val="008A1EA1"/>
    <w:rsid w:val="008C0216"/>
    <w:rsid w:val="00916965"/>
    <w:rsid w:val="00965DB2"/>
    <w:rsid w:val="009F3681"/>
    <w:rsid w:val="00A569ED"/>
    <w:rsid w:val="00A718D0"/>
    <w:rsid w:val="00A97B35"/>
    <w:rsid w:val="00AA03CD"/>
    <w:rsid w:val="00AA785C"/>
    <w:rsid w:val="00AB7E29"/>
    <w:rsid w:val="00B451B5"/>
    <w:rsid w:val="00B55C7D"/>
    <w:rsid w:val="00B57C2C"/>
    <w:rsid w:val="00C5104D"/>
    <w:rsid w:val="00C7096B"/>
    <w:rsid w:val="00CE7654"/>
    <w:rsid w:val="00D05E39"/>
    <w:rsid w:val="00D31B4E"/>
    <w:rsid w:val="00D35D65"/>
    <w:rsid w:val="00D75CE6"/>
    <w:rsid w:val="00D77B57"/>
    <w:rsid w:val="00DA6907"/>
    <w:rsid w:val="00DD4B2D"/>
    <w:rsid w:val="00DD4B33"/>
    <w:rsid w:val="00DE1478"/>
    <w:rsid w:val="00DE7487"/>
    <w:rsid w:val="00E0061E"/>
    <w:rsid w:val="00E00BF1"/>
    <w:rsid w:val="00E16A7C"/>
    <w:rsid w:val="00E27BAA"/>
    <w:rsid w:val="00E32097"/>
    <w:rsid w:val="00E52F04"/>
    <w:rsid w:val="00E72029"/>
    <w:rsid w:val="00F01E9D"/>
    <w:rsid w:val="00F364C3"/>
    <w:rsid w:val="00F54191"/>
    <w:rsid w:val="00F5510F"/>
    <w:rsid w:val="00F70CA1"/>
    <w:rsid w:val="00F93955"/>
    <w:rsid w:val="00F945DC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76F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255023"/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89DCDBBDB2D4A91F9C875C48D5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6548-B065-D745-B98E-7DED8F4351D9}"/>
      </w:docPartPr>
      <w:docPartBody>
        <w:p w:rsidR="009E069C" w:rsidRDefault="00096A59">
          <w:pPr>
            <w:pStyle w:val="2A589DCDBBDB2D4A91F9C875C48D5B95"/>
          </w:pPr>
          <w:r w:rsidRPr="00721FB9">
            <w:rPr>
              <w:rStyle w:val="Platzhaltertext"/>
            </w:rPr>
            <w:t>[Firma]</w:t>
          </w:r>
        </w:p>
      </w:docPartBody>
    </w:docPart>
    <w:docPart>
      <w:docPartPr>
        <w:name w:val="F3A1739B9223364DB999262B53D7C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6D3DB-FB08-AE49-BD43-C2F2E41CCEC5}"/>
      </w:docPartPr>
      <w:docPartBody>
        <w:p w:rsidR="009E069C" w:rsidRDefault="00096A59">
          <w:pPr>
            <w:pStyle w:val="F3A1739B9223364DB999262B53D7CE31"/>
          </w:pPr>
          <w:r w:rsidRPr="00721FB9">
            <w:rPr>
              <w:rStyle w:val="Platzhaltertext"/>
            </w:rPr>
            <w:t>[Firmenadresse]</w:t>
          </w:r>
        </w:p>
      </w:docPartBody>
    </w:docPart>
    <w:docPart>
      <w:docPartPr>
        <w:name w:val="C5CBFC8FDF7E0C4E831EADEA43184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6F29-32DB-BF44-9627-1144F59578A3}"/>
      </w:docPartPr>
      <w:docPartBody>
        <w:p w:rsidR="009E069C" w:rsidRDefault="00096A59">
          <w:pPr>
            <w:pStyle w:val="C5CBFC8FDF7E0C4E831EADEA431842DF"/>
          </w:pPr>
          <w:r w:rsidRPr="00721FB9">
            <w:rPr>
              <w:rStyle w:val="Platzhaltertext"/>
            </w:rPr>
            <w:t>[Firma]</w:t>
          </w:r>
        </w:p>
      </w:docPartBody>
    </w:docPart>
    <w:docPart>
      <w:docPartPr>
        <w:name w:val="D138E96CF95048419384CEDCE43C8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F5314-ACF5-154A-A25D-FF4BC1C68750}"/>
      </w:docPartPr>
      <w:docPartBody>
        <w:p w:rsidR="009E069C" w:rsidRDefault="00096A59">
          <w:pPr>
            <w:pStyle w:val="D138E96CF95048419384CEDCE43C80F3"/>
          </w:pPr>
          <w:r w:rsidRPr="00721FB9">
            <w:rPr>
              <w:rStyle w:val="Platzhaltertext"/>
            </w:rPr>
            <w:t>[Firmenadresse]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Trebuchet MS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9"/>
    <w:rsid w:val="00096A59"/>
    <w:rsid w:val="00211F5F"/>
    <w:rsid w:val="00380A6B"/>
    <w:rsid w:val="008133D2"/>
    <w:rsid w:val="009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A589DCDBBDB2D4A91F9C875C48D5B95">
    <w:name w:val="2A589DCDBBDB2D4A91F9C875C48D5B95"/>
  </w:style>
  <w:style w:type="paragraph" w:customStyle="1" w:styleId="F3A1739B9223364DB999262B53D7CE31">
    <w:name w:val="F3A1739B9223364DB999262B53D7CE31"/>
  </w:style>
  <w:style w:type="paragraph" w:customStyle="1" w:styleId="C5CBFC8FDF7E0C4E831EADEA431842DF">
    <w:name w:val="C5CBFC8FDF7E0C4E831EADEA431842DF"/>
  </w:style>
  <w:style w:type="paragraph" w:customStyle="1" w:styleId="D138E96CF95048419384CEDCE43C80F3">
    <w:name w:val="D138E96CF95048419384CEDCE43C80F3"/>
  </w:style>
  <w:style w:type="paragraph" w:customStyle="1" w:styleId="EA6D8E950BC9DF4E9493C817FF0CD05F">
    <w:name w:val="EA6D8E950BC9DF4E9493C817FF0CD05F"/>
  </w:style>
  <w:style w:type="paragraph" w:customStyle="1" w:styleId="026C7C5AD466824C8513BBF0F883F8BC">
    <w:name w:val="026C7C5AD466824C8513BBF0F883F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Schleswig-Holstein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Taubert, Felix</cp:lastModifiedBy>
  <cp:revision>7</cp:revision>
  <cp:lastPrinted>2019-09-26T20:07:00Z</cp:lastPrinted>
  <dcterms:created xsi:type="dcterms:W3CDTF">2020-01-29T15:03:00Z</dcterms:created>
  <dcterms:modified xsi:type="dcterms:W3CDTF">2024-02-20T14:59:00Z</dcterms:modified>
</cp:coreProperties>
</file>