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4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96"/>
      </w:tblGrid>
      <w:tr w:rsidR="00311BA6" w:rsidRPr="001A2034" w14:paraId="0406182A" w14:textId="77777777" w:rsidTr="00A85720">
        <w:trPr>
          <w:trHeight w:val="561"/>
        </w:trPr>
        <w:tc>
          <w:tcPr>
            <w:tcW w:w="2844" w:type="dxa"/>
          </w:tcPr>
          <w:p w14:paraId="3EACBE8E" w14:textId="2CC767DB" w:rsidR="00311BA6" w:rsidRPr="001A2034" w:rsidRDefault="00311BA6" w:rsidP="00311BA6">
            <w:pPr>
              <w:spacing w:before="13" w:line="240" w:lineRule="auto"/>
              <w:ind w:left="107"/>
              <w:rPr>
                <w:rFonts w:ascii="PT Sans" w:eastAsia="Calibri" w:hAnsi="PT Sans" w:cs="Calibri"/>
                <w:b/>
                <w:sz w:val="20"/>
              </w:rPr>
            </w:pPr>
            <w:r w:rsidRPr="001A2034">
              <w:rPr>
                <w:rFonts w:ascii="PT Sans" w:eastAsia="Calibri" w:hAnsi="PT Sans" w:cs="Calibri"/>
                <w:b/>
                <w:sz w:val="20"/>
              </w:rPr>
              <w:t>Art</w:t>
            </w:r>
            <w:r w:rsidRPr="001A2034">
              <w:rPr>
                <w:rFonts w:ascii="PT Sans" w:eastAsia="Calibri" w:hAnsi="PT Sans" w:cs="Calibri"/>
                <w:b/>
                <w:spacing w:val="2"/>
                <w:sz w:val="20"/>
              </w:rPr>
              <w:t xml:space="preserve"> </w:t>
            </w:r>
            <w:r w:rsidRPr="001A2034">
              <w:rPr>
                <w:rFonts w:ascii="PT Sans" w:eastAsia="Calibri" w:hAnsi="PT Sans" w:cs="Calibri"/>
                <w:b/>
                <w:sz w:val="20"/>
              </w:rPr>
              <w:t>der</w:t>
            </w:r>
            <w:r w:rsidRPr="001A2034">
              <w:rPr>
                <w:rFonts w:ascii="PT Sans" w:eastAsia="Calibri" w:hAnsi="PT Sans" w:cs="Calibri"/>
                <w:b/>
                <w:spacing w:val="4"/>
                <w:sz w:val="20"/>
              </w:rPr>
              <w:t xml:space="preserve"> </w:t>
            </w:r>
            <w:r w:rsidR="00A85720" w:rsidRPr="001A2034">
              <w:rPr>
                <w:rFonts w:ascii="PT Sans" w:eastAsia="Calibri" w:hAnsi="PT Sans" w:cs="Calibri"/>
                <w:b/>
                <w:spacing w:val="-2"/>
                <w:sz w:val="20"/>
              </w:rPr>
              <w:t>Veranstaltung</w:t>
            </w:r>
          </w:p>
        </w:tc>
        <w:tc>
          <w:tcPr>
            <w:tcW w:w="6796" w:type="dxa"/>
          </w:tcPr>
          <w:p w14:paraId="0417117A" w14:textId="77777777" w:rsidR="00311BA6" w:rsidRPr="001A2034" w:rsidRDefault="00311BA6" w:rsidP="00311BA6">
            <w:pPr>
              <w:spacing w:line="240" w:lineRule="auto"/>
              <w:rPr>
                <w:rFonts w:ascii="PT Sans" w:eastAsia="Calibri" w:hAnsi="PT Sans" w:cs="Calibri"/>
                <w:sz w:val="18"/>
              </w:rPr>
            </w:pPr>
          </w:p>
        </w:tc>
      </w:tr>
      <w:tr w:rsidR="00311BA6" w:rsidRPr="001A2034" w14:paraId="0E21DAA6" w14:textId="77777777" w:rsidTr="00A85720">
        <w:trPr>
          <w:trHeight w:val="561"/>
        </w:trPr>
        <w:tc>
          <w:tcPr>
            <w:tcW w:w="2844" w:type="dxa"/>
          </w:tcPr>
          <w:p w14:paraId="78D9C87D" w14:textId="47606043" w:rsidR="00311BA6" w:rsidRPr="001A2034" w:rsidRDefault="00311BA6" w:rsidP="00311BA6">
            <w:pPr>
              <w:spacing w:before="13" w:line="240" w:lineRule="auto"/>
              <w:ind w:left="107"/>
              <w:rPr>
                <w:rFonts w:ascii="PT Sans" w:eastAsia="Calibri" w:hAnsi="PT Sans" w:cs="Calibri"/>
                <w:b/>
                <w:sz w:val="20"/>
              </w:rPr>
            </w:pPr>
            <w:proofErr w:type="spellStart"/>
            <w:r w:rsidRPr="001A2034">
              <w:rPr>
                <w:rFonts w:ascii="PT Sans" w:eastAsia="Calibri" w:hAnsi="PT Sans" w:cs="Calibri"/>
                <w:b/>
                <w:sz w:val="20"/>
              </w:rPr>
              <w:t>Kreis</w:t>
            </w:r>
            <w:proofErr w:type="spellEnd"/>
            <w:r w:rsidRPr="001A2034">
              <w:rPr>
                <w:rFonts w:ascii="PT Sans" w:eastAsia="Calibri" w:hAnsi="PT Sans" w:cs="Calibri"/>
                <w:b/>
                <w:sz w:val="20"/>
              </w:rPr>
              <w:t>-</w:t>
            </w:r>
            <w:r w:rsidRPr="001A2034">
              <w:rPr>
                <w:rFonts w:ascii="PT Sans" w:eastAsia="Calibri" w:hAnsi="PT Sans" w:cs="Calibri"/>
                <w:b/>
                <w:spacing w:val="17"/>
                <w:sz w:val="20"/>
              </w:rPr>
              <w:t xml:space="preserve"> </w:t>
            </w:r>
            <w:proofErr w:type="spellStart"/>
            <w:r w:rsidRPr="001A2034">
              <w:rPr>
                <w:rFonts w:ascii="PT Sans" w:eastAsia="Calibri" w:hAnsi="PT Sans" w:cs="Calibri"/>
                <w:b/>
                <w:sz w:val="20"/>
              </w:rPr>
              <w:t>oder</w:t>
            </w:r>
            <w:proofErr w:type="spellEnd"/>
            <w:r w:rsidRPr="001A2034">
              <w:rPr>
                <w:rFonts w:ascii="PT Sans" w:eastAsia="Calibri" w:hAnsi="PT Sans" w:cs="Calibri"/>
                <w:b/>
                <w:spacing w:val="17"/>
                <w:sz w:val="20"/>
              </w:rPr>
              <w:t xml:space="preserve"> </w:t>
            </w:r>
            <w:r w:rsidR="00A85720" w:rsidRPr="001A2034">
              <w:rPr>
                <w:rFonts w:ascii="PT Sans" w:eastAsia="Calibri" w:hAnsi="PT Sans" w:cs="Calibri"/>
                <w:b/>
                <w:spacing w:val="-2"/>
                <w:sz w:val="20"/>
              </w:rPr>
              <w:t>Ortsverband</w:t>
            </w:r>
          </w:p>
        </w:tc>
        <w:tc>
          <w:tcPr>
            <w:tcW w:w="6796" w:type="dxa"/>
          </w:tcPr>
          <w:p w14:paraId="55ED5D51" w14:textId="77777777" w:rsidR="00311BA6" w:rsidRPr="001A2034" w:rsidRDefault="00311BA6" w:rsidP="00311BA6">
            <w:pPr>
              <w:spacing w:line="240" w:lineRule="auto"/>
              <w:rPr>
                <w:rFonts w:ascii="PT Sans" w:eastAsia="Calibri" w:hAnsi="PT Sans" w:cs="Calibri"/>
                <w:sz w:val="18"/>
              </w:rPr>
            </w:pPr>
          </w:p>
        </w:tc>
      </w:tr>
      <w:tr w:rsidR="00311BA6" w:rsidRPr="001A2034" w14:paraId="1ADC7215" w14:textId="77777777" w:rsidTr="00A85720">
        <w:trPr>
          <w:trHeight w:val="561"/>
        </w:trPr>
        <w:tc>
          <w:tcPr>
            <w:tcW w:w="2844" w:type="dxa"/>
          </w:tcPr>
          <w:p w14:paraId="43CDCD33" w14:textId="331F5EB3" w:rsidR="00311BA6" w:rsidRPr="001A2034" w:rsidRDefault="00A85720" w:rsidP="00311BA6">
            <w:pPr>
              <w:spacing w:before="13" w:line="240" w:lineRule="auto"/>
              <w:ind w:left="107"/>
              <w:rPr>
                <w:rFonts w:ascii="PT Sans" w:eastAsia="Calibri" w:hAnsi="PT Sans" w:cs="Calibri"/>
                <w:b/>
                <w:sz w:val="20"/>
              </w:rPr>
            </w:pPr>
            <w:r w:rsidRPr="001A2034">
              <w:rPr>
                <w:rFonts w:ascii="PT Sans" w:eastAsia="Calibri" w:hAnsi="PT Sans" w:cs="Calibri"/>
                <w:b/>
                <w:spacing w:val="-5"/>
                <w:sz w:val="20"/>
              </w:rPr>
              <w:t>am</w:t>
            </w:r>
          </w:p>
        </w:tc>
        <w:tc>
          <w:tcPr>
            <w:tcW w:w="6796" w:type="dxa"/>
          </w:tcPr>
          <w:p w14:paraId="4945EE86" w14:textId="77777777" w:rsidR="00311BA6" w:rsidRPr="001A2034" w:rsidRDefault="00311BA6" w:rsidP="00311BA6">
            <w:pPr>
              <w:spacing w:line="240" w:lineRule="auto"/>
              <w:rPr>
                <w:rFonts w:ascii="PT Sans" w:eastAsia="Calibri" w:hAnsi="PT Sans" w:cs="Calibri"/>
                <w:sz w:val="18"/>
              </w:rPr>
            </w:pPr>
          </w:p>
        </w:tc>
      </w:tr>
      <w:tr w:rsidR="00311BA6" w:rsidRPr="001A2034" w14:paraId="7596CEE5" w14:textId="77777777" w:rsidTr="00A85720">
        <w:trPr>
          <w:trHeight w:val="561"/>
        </w:trPr>
        <w:tc>
          <w:tcPr>
            <w:tcW w:w="2844" w:type="dxa"/>
          </w:tcPr>
          <w:p w14:paraId="16115C95" w14:textId="77777777" w:rsidR="00311BA6" w:rsidRPr="001A2034" w:rsidRDefault="00311BA6" w:rsidP="00311BA6">
            <w:pPr>
              <w:spacing w:before="13" w:line="240" w:lineRule="auto"/>
              <w:ind w:left="107"/>
              <w:rPr>
                <w:rFonts w:ascii="PT Sans" w:eastAsia="Calibri" w:hAnsi="PT Sans" w:cs="Calibri"/>
                <w:b/>
                <w:sz w:val="20"/>
              </w:rPr>
            </w:pPr>
            <w:r w:rsidRPr="001A2034">
              <w:rPr>
                <w:rFonts w:ascii="PT Sans" w:eastAsia="Calibri" w:hAnsi="PT Sans" w:cs="Calibri"/>
                <w:b/>
                <w:spacing w:val="-2"/>
                <w:sz w:val="20"/>
              </w:rPr>
              <w:t>in/im</w:t>
            </w:r>
          </w:p>
        </w:tc>
        <w:tc>
          <w:tcPr>
            <w:tcW w:w="6796" w:type="dxa"/>
          </w:tcPr>
          <w:p w14:paraId="33198883" w14:textId="77777777" w:rsidR="00311BA6" w:rsidRPr="001A2034" w:rsidRDefault="00311BA6" w:rsidP="00311BA6">
            <w:pPr>
              <w:spacing w:line="240" w:lineRule="auto"/>
              <w:rPr>
                <w:rFonts w:ascii="PT Sans" w:eastAsia="Calibri" w:hAnsi="PT Sans" w:cs="Calibri"/>
                <w:sz w:val="18"/>
              </w:rPr>
            </w:pPr>
          </w:p>
        </w:tc>
      </w:tr>
      <w:tr w:rsidR="00311BA6" w:rsidRPr="001A2034" w14:paraId="17C9C531" w14:textId="77777777" w:rsidTr="00A85720">
        <w:trPr>
          <w:trHeight w:val="561"/>
        </w:trPr>
        <w:tc>
          <w:tcPr>
            <w:tcW w:w="2844" w:type="dxa"/>
          </w:tcPr>
          <w:p w14:paraId="358C2812" w14:textId="3D1C4981" w:rsidR="00311BA6" w:rsidRPr="001A2034" w:rsidRDefault="00354211" w:rsidP="00353A54">
            <w:pPr>
              <w:spacing w:before="13" w:line="240" w:lineRule="auto"/>
              <w:ind w:left="107"/>
              <w:rPr>
                <w:rFonts w:ascii="PT Sans" w:eastAsia="Calibri" w:hAnsi="PT Sans" w:cs="Calibri"/>
                <w:b/>
                <w:sz w:val="20"/>
              </w:rPr>
            </w:pPr>
            <w:proofErr w:type="spellStart"/>
            <w:r>
              <w:rPr>
                <w:rFonts w:ascii="PT Sans" w:eastAsia="Calibri" w:hAnsi="PT Sans" w:cs="Calibri"/>
                <w:b/>
                <w:sz w:val="20"/>
              </w:rPr>
              <w:t>Fotos</w:t>
            </w:r>
            <w:proofErr w:type="spellEnd"/>
            <w:r>
              <w:rPr>
                <w:rFonts w:ascii="PT Sans" w:eastAsia="Calibri" w:hAnsi="PT Sans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eastAsia="Calibri" w:hAnsi="PT Sans" w:cs="Calibri"/>
                <w:b/>
                <w:sz w:val="20"/>
              </w:rPr>
              <w:t>durch</w:t>
            </w:r>
            <w:proofErr w:type="spellEnd"/>
            <w:r w:rsidR="00311BA6" w:rsidRPr="001A2034">
              <w:rPr>
                <w:rFonts w:ascii="PT Sans" w:eastAsia="Calibri" w:hAnsi="PT Sans" w:cs="Calibri"/>
                <w:b/>
                <w:spacing w:val="13"/>
                <w:sz w:val="20"/>
              </w:rPr>
              <w:t xml:space="preserve"> </w:t>
            </w:r>
            <w:r w:rsidR="00353A54">
              <w:rPr>
                <w:rFonts w:ascii="PT Sans" w:eastAsia="Calibri" w:hAnsi="PT Sans" w:cs="Calibri"/>
                <w:b/>
                <w:sz w:val="20"/>
              </w:rPr>
              <w:t>(</w:t>
            </w:r>
            <w:r w:rsidR="00311BA6" w:rsidRPr="001A2034">
              <w:rPr>
                <w:rFonts w:ascii="PT Sans" w:eastAsia="Calibri" w:hAnsi="PT Sans" w:cs="Calibri"/>
                <w:b/>
                <w:spacing w:val="-4"/>
                <w:sz w:val="20"/>
              </w:rPr>
              <w:t>Name</w:t>
            </w:r>
            <w:r w:rsidR="00353A54">
              <w:rPr>
                <w:rFonts w:ascii="PT Sans" w:eastAsia="Calibri" w:hAnsi="PT Sans" w:cs="Calibri"/>
                <w:b/>
                <w:spacing w:val="-4"/>
                <w:sz w:val="20"/>
              </w:rPr>
              <w:t xml:space="preserve">, </w:t>
            </w:r>
            <w:proofErr w:type="spellStart"/>
            <w:r w:rsidR="00353A54">
              <w:rPr>
                <w:rFonts w:ascii="PT Sans" w:eastAsia="Calibri" w:hAnsi="PT Sans" w:cs="Calibri"/>
                <w:b/>
                <w:spacing w:val="-4"/>
                <w:sz w:val="20"/>
              </w:rPr>
              <w:t>Vorname</w:t>
            </w:r>
            <w:proofErr w:type="spellEnd"/>
            <w:r w:rsidR="00311BA6" w:rsidRPr="001A2034">
              <w:rPr>
                <w:rFonts w:ascii="PT Sans" w:eastAsia="Calibri" w:hAnsi="PT Sans" w:cs="Calibri"/>
                <w:b/>
                <w:spacing w:val="-4"/>
                <w:sz w:val="20"/>
              </w:rPr>
              <w:t>)</w:t>
            </w:r>
          </w:p>
        </w:tc>
        <w:tc>
          <w:tcPr>
            <w:tcW w:w="6796" w:type="dxa"/>
          </w:tcPr>
          <w:p w14:paraId="5CE9FE33" w14:textId="77777777" w:rsidR="00311BA6" w:rsidRPr="001A2034" w:rsidRDefault="00311BA6" w:rsidP="00311BA6">
            <w:pPr>
              <w:spacing w:line="240" w:lineRule="auto"/>
              <w:rPr>
                <w:rFonts w:ascii="PT Sans" w:eastAsia="Calibri" w:hAnsi="PT Sans" w:cs="Calibri"/>
                <w:sz w:val="18"/>
              </w:rPr>
            </w:pPr>
          </w:p>
        </w:tc>
      </w:tr>
    </w:tbl>
    <w:p w14:paraId="48B09FD8" w14:textId="77777777" w:rsidR="00311BA6" w:rsidRDefault="00311BA6" w:rsidP="00311BA6">
      <w:pPr>
        <w:pStyle w:val="berschrift1"/>
        <w:rPr>
          <w:spacing w:val="-2"/>
          <w:w w:val="105"/>
        </w:rPr>
      </w:pPr>
    </w:p>
    <w:p w14:paraId="24CDD720" w14:textId="59D12CCD" w:rsidR="00311BA6" w:rsidRPr="001A2034" w:rsidRDefault="00311BA6" w:rsidP="00311BA6">
      <w:pPr>
        <w:pStyle w:val="berschrift1"/>
        <w:ind w:right="-142"/>
        <w:rPr>
          <w:rFonts w:ascii="PT Sans" w:hAnsi="PT Sans"/>
        </w:rPr>
      </w:pPr>
      <w:r w:rsidRPr="001A2034">
        <w:rPr>
          <w:rFonts w:ascii="PT Sans" w:hAnsi="PT Sans"/>
          <w:spacing w:val="-2"/>
          <w:w w:val="105"/>
        </w:rPr>
        <w:t>Einwilligung:</w:t>
      </w:r>
    </w:p>
    <w:p w14:paraId="69AD55CD" w14:textId="6F61B839" w:rsidR="00EE2516" w:rsidRPr="001A2034" w:rsidRDefault="00311BA6" w:rsidP="00EE2516">
      <w:pPr>
        <w:ind w:left="118"/>
        <w:rPr>
          <w:rFonts w:ascii="PT Sans" w:hAnsi="PT Sans" w:cs="Calibri"/>
          <w:w w:val="105"/>
        </w:rPr>
      </w:pPr>
      <w:r w:rsidRPr="001A2034">
        <w:rPr>
          <w:rFonts w:ascii="PT Sans" w:hAnsi="PT Sans" w:cs="Calibri"/>
          <w:w w:val="105"/>
        </w:rPr>
        <w:t xml:space="preserve">Falls Fotos während der Versammlung gemacht werden, </w:t>
      </w:r>
      <w:r w:rsidR="00EE2516" w:rsidRPr="001A2034">
        <w:rPr>
          <w:rFonts w:ascii="PT Sans" w:hAnsi="PT Sans" w:cs="Calibri"/>
          <w:w w:val="105"/>
        </w:rPr>
        <w:t xml:space="preserve">erteile </w:t>
      </w:r>
      <w:r w:rsidR="000129DF" w:rsidRPr="001A2034">
        <w:rPr>
          <w:rFonts w:ascii="PT Sans" w:hAnsi="PT Sans" w:cs="Calibri"/>
          <w:w w:val="105"/>
        </w:rPr>
        <w:t xml:space="preserve">ich </w:t>
      </w:r>
      <w:r w:rsidR="00EE2516" w:rsidRPr="001A2034">
        <w:rPr>
          <w:rFonts w:ascii="PT Sans" w:hAnsi="PT Sans" w:cs="Calibri"/>
          <w:w w:val="105"/>
        </w:rPr>
        <w:t>dem Sozialverband Deutschland e.V. meine Einwilligung zur Verwendung von Aufnahmen meines Bildes für die Veröffentlichung. Dies betrifft im Wesentlic</w:t>
      </w:r>
      <w:bookmarkStart w:id="0" w:name="_GoBack"/>
      <w:bookmarkEnd w:id="0"/>
      <w:r w:rsidR="00EE2516" w:rsidRPr="001A2034">
        <w:rPr>
          <w:rFonts w:ascii="PT Sans" w:hAnsi="PT Sans" w:cs="Calibri"/>
          <w:w w:val="105"/>
        </w:rPr>
        <w:t>hen die Webseite sovd-sh.de, die YouTube-Kanäle und soziale Medien wie Facebook oder Instagram sowie die Zeitung „Soziales im Blick“, kann sich jedoch auch auf andere Medien beziehen.</w:t>
      </w:r>
    </w:p>
    <w:p w14:paraId="4E350CF1" w14:textId="77777777" w:rsidR="00EE2516" w:rsidRPr="001A2034" w:rsidRDefault="00EE2516" w:rsidP="00EE2516">
      <w:pPr>
        <w:ind w:left="118"/>
        <w:rPr>
          <w:rFonts w:ascii="PT Sans" w:hAnsi="PT Sans" w:cs="Calibri"/>
          <w:w w:val="105"/>
        </w:rPr>
      </w:pPr>
      <w:r w:rsidRPr="001A2034">
        <w:rPr>
          <w:rFonts w:ascii="PT Sans" w:hAnsi="PT Sans" w:cs="Calibri"/>
          <w:w w:val="105"/>
        </w:rPr>
        <w:t>Die Aufnahmen werden ausschließlich für Zwecke des Sozialverbandes im Rahmen seiner medialen Tätigkeit verwendet.</w:t>
      </w:r>
    </w:p>
    <w:p w14:paraId="444049F3" w14:textId="77777777" w:rsidR="00EE2516" w:rsidRPr="001A2034" w:rsidRDefault="00EE2516" w:rsidP="00EE2516">
      <w:pPr>
        <w:ind w:left="118"/>
        <w:rPr>
          <w:rFonts w:ascii="PT Sans" w:hAnsi="PT Sans" w:cs="Calibri"/>
          <w:w w:val="105"/>
        </w:rPr>
      </w:pPr>
      <w:r w:rsidRPr="001A2034">
        <w:rPr>
          <w:rFonts w:ascii="PT Sans" w:hAnsi="PT Sans" w:cs="Calibri"/>
          <w:w w:val="105"/>
        </w:rPr>
        <w:t>Mir ist bekannt, dass ich die Einwilligung in die Verwendung der Aufnahmen jederzeit schriftlich widerrufen kann.</w:t>
      </w:r>
    </w:p>
    <w:p w14:paraId="544A7ED1" w14:textId="3E781720" w:rsidR="00311BA6" w:rsidRPr="001A2034" w:rsidRDefault="00311BA6" w:rsidP="00EE2516">
      <w:pPr>
        <w:pStyle w:val="Textkrper"/>
        <w:spacing w:before="16" w:line="256" w:lineRule="auto"/>
        <w:ind w:left="118" w:right="-142"/>
        <w:rPr>
          <w:rFonts w:ascii="PT Sans" w:eastAsiaTheme="minorHAnsi" w:hAnsi="PT Sans"/>
          <w:w w:val="105"/>
          <w:sz w:val="22"/>
          <w:szCs w:val="24"/>
        </w:rPr>
      </w:pPr>
      <w:r w:rsidRPr="001A2034">
        <w:rPr>
          <w:rFonts w:ascii="PT Sans" w:eastAsiaTheme="minorHAnsi" w:hAnsi="PT Sans"/>
          <w:w w:val="105"/>
          <w:sz w:val="22"/>
          <w:szCs w:val="24"/>
        </w:rPr>
        <w:t>Falls Sie nicht einwilligen möchten, wenden Sie sich bitte an den</w:t>
      </w:r>
      <w:r w:rsidR="00A85720" w:rsidRPr="001A2034">
        <w:rPr>
          <w:rFonts w:ascii="PT Sans" w:eastAsiaTheme="minorHAnsi" w:hAnsi="PT Sans"/>
          <w:w w:val="105"/>
          <w:sz w:val="22"/>
          <w:szCs w:val="24"/>
        </w:rPr>
        <w:t>*die</w:t>
      </w:r>
      <w:r w:rsidRPr="001A2034">
        <w:rPr>
          <w:rFonts w:ascii="PT Sans" w:eastAsiaTheme="minorHAnsi" w:hAnsi="PT Sans"/>
          <w:w w:val="105"/>
          <w:sz w:val="22"/>
          <w:szCs w:val="24"/>
        </w:rPr>
        <w:t xml:space="preserve"> Sitzungsleiter</w:t>
      </w:r>
      <w:r w:rsidR="00A85720" w:rsidRPr="001A2034">
        <w:rPr>
          <w:rFonts w:ascii="PT Sans" w:eastAsiaTheme="minorHAnsi" w:hAnsi="PT Sans"/>
          <w:w w:val="105"/>
          <w:sz w:val="22"/>
          <w:szCs w:val="24"/>
        </w:rPr>
        <w:t>*in</w:t>
      </w:r>
      <w:r w:rsidRPr="001A2034">
        <w:rPr>
          <w:rFonts w:ascii="PT Sans" w:eastAsiaTheme="minorHAnsi" w:hAnsi="PT Sans"/>
          <w:w w:val="105"/>
          <w:sz w:val="22"/>
          <w:szCs w:val="24"/>
        </w:rPr>
        <w:t>.</w:t>
      </w:r>
    </w:p>
    <w:p w14:paraId="01A4A801" w14:textId="3B5B5921" w:rsidR="00311BA6" w:rsidRDefault="00311BA6" w:rsidP="00311BA6"/>
    <w:tbl>
      <w:tblPr>
        <w:tblStyle w:val="TableNormal"/>
        <w:tblW w:w="963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751"/>
        <w:gridCol w:w="2638"/>
        <w:gridCol w:w="1627"/>
      </w:tblGrid>
      <w:tr w:rsidR="00311BA6" w14:paraId="40CE75AF" w14:textId="77777777" w:rsidTr="001A2034">
        <w:trPr>
          <w:trHeight w:val="345"/>
        </w:trPr>
        <w:tc>
          <w:tcPr>
            <w:tcW w:w="2619" w:type="dxa"/>
          </w:tcPr>
          <w:p w14:paraId="03E8FC95" w14:textId="77777777" w:rsidR="00311BA6" w:rsidRPr="001A2034" w:rsidRDefault="00311BA6" w:rsidP="00EB73FE">
            <w:pPr>
              <w:pStyle w:val="TableParagraph"/>
              <w:spacing w:before="13"/>
              <w:ind w:left="69"/>
              <w:rPr>
                <w:rFonts w:asciiTheme="minorHAnsi" w:hAnsiTheme="minorHAnsi"/>
                <w:b/>
                <w:sz w:val="20"/>
              </w:rPr>
            </w:pPr>
            <w:r w:rsidRPr="001A2034">
              <w:rPr>
                <w:rFonts w:asciiTheme="minorHAnsi" w:hAnsiTheme="minorHAnsi"/>
                <w:b/>
                <w:spacing w:val="-4"/>
                <w:sz w:val="20"/>
              </w:rPr>
              <w:t>Name</w:t>
            </w:r>
          </w:p>
        </w:tc>
        <w:tc>
          <w:tcPr>
            <w:tcW w:w="2751" w:type="dxa"/>
          </w:tcPr>
          <w:p w14:paraId="1C2EA55D" w14:textId="77777777" w:rsidR="00311BA6" w:rsidRPr="001A2034" w:rsidRDefault="00311BA6" w:rsidP="00EB73FE">
            <w:pPr>
              <w:pStyle w:val="TableParagraph"/>
              <w:spacing w:before="13"/>
              <w:ind w:left="69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1A2034">
              <w:rPr>
                <w:rFonts w:asciiTheme="minorHAnsi" w:hAnsiTheme="minorHAnsi"/>
                <w:b/>
                <w:spacing w:val="-2"/>
                <w:sz w:val="20"/>
              </w:rPr>
              <w:t>Vorname</w:t>
            </w:r>
            <w:proofErr w:type="spellEnd"/>
          </w:p>
        </w:tc>
        <w:tc>
          <w:tcPr>
            <w:tcW w:w="2638" w:type="dxa"/>
            <w:tcBorders>
              <w:bottom w:val="single" w:sz="4" w:space="0" w:color="auto"/>
              <w:right w:val="single" w:sz="4" w:space="0" w:color="auto"/>
            </w:tcBorders>
          </w:tcPr>
          <w:p w14:paraId="448AB455" w14:textId="77777777" w:rsidR="00311BA6" w:rsidRPr="001A2034" w:rsidRDefault="00311BA6" w:rsidP="00EB73FE">
            <w:pPr>
              <w:pStyle w:val="TableParagraph"/>
              <w:spacing w:before="13"/>
              <w:ind w:left="69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1A2034">
              <w:rPr>
                <w:rFonts w:asciiTheme="minorHAnsi" w:hAnsiTheme="minorHAnsi"/>
                <w:b/>
                <w:spacing w:val="-2"/>
                <w:sz w:val="20"/>
              </w:rPr>
              <w:t>Unterschrift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8AA" w14:textId="77777777" w:rsidR="00311BA6" w:rsidRPr="001A2034" w:rsidRDefault="00311BA6" w:rsidP="00EB73FE">
            <w:pPr>
              <w:pStyle w:val="TableParagraph"/>
              <w:spacing w:before="13"/>
              <w:ind w:right="41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1A2034">
              <w:rPr>
                <w:rFonts w:asciiTheme="minorHAnsi" w:hAnsiTheme="minorHAnsi"/>
                <w:b/>
                <w:spacing w:val="-2"/>
                <w:w w:val="110"/>
                <w:sz w:val="20"/>
              </w:rPr>
              <w:t>Einwilligung</w:t>
            </w:r>
            <w:proofErr w:type="spellEnd"/>
          </w:p>
        </w:tc>
      </w:tr>
      <w:tr w:rsidR="00311BA6" w14:paraId="17C41EFE" w14:textId="77777777" w:rsidTr="001A2034">
        <w:trPr>
          <w:trHeight w:val="561"/>
        </w:trPr>
        <w:tc>
          <w:tcPr>
            <w:tcW w:w="2619" w:type="dxa"/>
          </w:tcPr>
          <w:p w14:paraId="4B858FB1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5DE66053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6FD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234E6" w14:textId="77777777" w:rsidR="00311BA6" w:rsidRPr="001A2034" w:rsidRDefault="00311BA6" w:rsidP="001A2034">
            <w:pPr>
              <w:pStyle w:val="TableParagraph"/>
              <w:spacing w:before="193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18500DF0" wp14:editId="523361F0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71265</wp:posOffset>
                      </wp:positionV>
                      <wp:extent cx="210820" cy="210820"/>
                      <wp:effectExtent l="0" t="0" r="0" b="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5" name="Graphic 4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76496E" id="Group 3" o:spid="_x0000_s1026" style="position:absolute;margin-left:4.2pt;margin-top:5.6pt;width:16.6pt;height:16.6pt;z-index:-251657216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">
                      <v:shape id="Graphic 4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556D6A7B" w14:textId="77777777" w:rsidTr="001A2034">
        <w:trPr>
          <w:trHeight w:val="561"/>
        </w:trPr>
        <w:tc>
          <w:tcPr>
            <w:tcW w:w="2619" w:type="dxa"/>
          </w:tcPr>
          <w:p w14:paraId="59E5BC08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5D6B5CDD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1F1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3FDD4" w14:textId="77777777" w:rsidR="00311BA6" w:rsidRPr="001A2034" w:rsidRDefault="00311BA6" w:rsidP="001A2034">
            <w:pPr>
              <w:pStyle w:val="TableParagraph"/>
              <w:spacing w:before="193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18412568" wp14:editId="1644CBDE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71265</wp:posOffset>
                      </wp:positionV>
                      <wp:extent cx="210820" cy="210820"/>
                      <wp:effectExtent l="0" t="0" r="0" b="0"/>
                      <wp:wrapNone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8" name="Graphic 6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D3321C" id="Group 5" o:spid="_x0000_s1026" style="position:absolute;margin-left:4.2pt;margin-top:5.6pt;width:16.6pt;height:16.6pt;z-index:-251656192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">
                      <v:shape id="Graphic 6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78CB1B6C" w14:textId="77777777" w:rsidTr="001A2034">
        <w:trPr>
          <w:trHeight w:val="561"/>
        </w:trPr>
        <w:tc>
          <w:tcPr>
            <w:tcW w:w="2619" w:type="dxa"/>
          </w:tcPr>
          <w:p w14:paraId="619AE0ED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0DB3C1B0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2B65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8CD8" w14:textId="77777777" w:rsidR="00311BA6" w:rsidRPr="001A2034" w:rsidRDefault="00311BA6" w:rsidP="001A2034">
            <w:pPr>
              <w:pStyle w:val="TableParagraph"/>
              <w:spacing w:before="193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684DC941" wp14:editId="0B2EB901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71265</wp:posOffset>
                      </wp:positionV>
                      <wp:extent cx="210820" cy="210820"/>
                      <wp:effectExtent l="0" t="0" r="0" b="0"/>
                      <wp:wrapNone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10" name="Graphic 8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6D4BB3" id="Group 7" o:spid="_x0000_s1026" style="position:absolute;margin-left:4.2pt;margin-top:5.6pt;width:16.6pt;height:16.6pt;z-index:-251655168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">
                      <v:shape id="Graphic 8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1238EA76" w14:textId="77777777" w:rsidTr="001A2034">
        <w:trPr>
          <w:trHeight w:val="561"/>
        </w:trPr>
        <w:tc>
          <w:tcPr>
            <w:tcW w:w="2619" w:type="dxa"/>
          </w:tcPr>
          <w:p w14:paraId="22E80016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39581D97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C48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20223" w14:textId="77777777" w:rsidR="00311BA6" w:rsidRPr="001A2034" w:rsidRDefault="00311BA6" w:rsidP="001A2034">
            <w:pPr>
              <w:pStyle w:val="TableParagraph"/>
              <w:spacing w:before="191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1A7C0E8B" wp14:editId="2446A04C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69995</wp:posOffset>
                      </wp:positionV>
                      <wp:extent cx="210820" cy="210820"/>
                      <wp:effectExtent l="0" t="0" r="0" b="0"/>
                      <wp:wrapNone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12" name="Graphic 10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5EC1C8" id="Group 9" o:spid="_x0000_s1026" style="position:absolute;margin-left:4.2pt;margin-top:5.5pt;width:16.6pt;height:16.6pt;z-index:-251654144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">
                      <v:shape id="Graphic 10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65CA385B" w14:textId="77777777" w:rsidTr="001A2034">
        <w:trPr>
          <w:trHeight w:val="561"/>
        </w:trPr>
        <w:tc>
          <w:tcPr>
            <w:tcW w:w="2619" w:type="dxa"/>
          </w:tcPr>
          <w:p w14:paraId="2C875A27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5F9A673A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0CD6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55BF" w14:textId="77777777" w:rsidR="00311BA6" w:rsidRPr="001A2034" w:rsidRDefault="00311BA6" w:rsidP="001A2034">
            <w:pPr>
              <w:pStyle w:val="TableParagraph"/>
              <w:spacing w:before="191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4480471F" wp14:editId="08353CFE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69995</wp:posOffset>
                      </wp:positionV>
                      <wp:extent cx="210820" cy="210820"/>
                      <wp:effectExtent l="0" t="0" r="0" b="0"/>
                      <wp:wrapNone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14" name="Graphic 12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916DA6" id="Group 11" o:spid="_x0000_s1026" style="position:absolute;margin-left:4.2pt;margin-top:5.5pt;width:16.6pt;height:16.6pt;z-index:-251653120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">
                      <v:shape id="Graphic 12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6CD1F2FC" w14:textId="77777777" w:rsidTr="001A2034">
        <w:trPr>
          <w:trHeight w:val="561"/>
        </w:trPr>
        <w:tc>
          <w:tcPr>
            <w:tcW w:w="2619" w:type="dxa"/>
          </w:tcPr>
          <w:p w14:paraId="19E0EF33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65453FD5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316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90B43" w14:textId="77777777" w:rsidR="00311BA6" w:rsidRPr="001A2034" w:rsidRDefault="00311BA6" w:rsidP="001A2034">
            <w:pPr>
              <w:pStyle w:val="TableParagraph"/>
              <w:spacing w:before="191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7D718FBF" wp14:editId="08A48A6D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69995</wp:posOffset>
                      </wp:positionV>
                      <wp:extent cx="210820" cy="210820"/>
                      <wp:effectExtent l="0" t="0" r="0" b="0"/>
                      <wp:wrapNone/>
                      <wp:docPr id="1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16" name="Graphic 14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8"/>
                                      </a:moveTo>
                                      <a:lnTo>
                                        <a:pt x="201167" y="201168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D8CEE" id="Group 13" o:spid="_x0000_s1026" style="position:absolute;margin-left:4.2pt;margin-top:5.5pt;width:16.6pt;height:16.6pt;z-index:-251652096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">
                      <v:shape id="Graphic 14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" path="m,201168r201167,l201167,,,,,201168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055A840E" w14:textId="77777777" w:rsidTr="001A2034">
        <w:trPr>
          <w:trHeight w:val="561"/>
        </w:trPr>
        <w:tc>
          <w:tcPr>
            <w:tcW w:w="2619" w:type="dxa"/>
          </w:tcPr>
          <w:p w14:paraId="4D63B218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04B42900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9628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E3601" w14:textId="77777777" w:rsidR="00311BA6" w:rsidRPr="001A2034" w:rsidRDefault="00311BA6" w:rsidP="001A2034">
            <w:pPr>
              <w:pStyle w:val="TableParagraph"/>
              <w:spacing w:before="191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2B5F2AC6" wp14:editId="7CF8CA17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69995</wp:posOffset>
                      </wp:positionV>
                      <wp:extent cx="210820" cy="210820"/>
                      <wp:effectExtent l="0" t="0" r="0" b="0"/>
                      <wp:wrapNone/>
                      <wp:docPr id="1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18" name="Graphic 16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287430" id="Group 15" o:spid="_x0000_s1026" style="position:absolute;margin-left:4.2pt;margin-top:5.5pt;width:16.6pt;height:16.6pt;z-index:-251651072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">
                      <v:shape id="Graphic 16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665D64CC" w14:textId="77777777" w:rsidTr="001A2034">
        <w:trPr>
          <w:trHeight w:val="561"/>
        </w:trPr>
        <w:tc>
          <w:tcPr>
            <w:tcW w:w="2619" w:type="dxa"/>
          </w:tcPr>
          <w:p w14:paraId="7C88CFB2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2794CBDD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BDA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0C75F" w14:textId="77777777" w:rsidR="00311BA6" w:rsidRPr="001A2034" w:rsidRDefault="00311BA6" w:rsidP="001A2034">
            <w:pPr>
              <w:pStyle w:val="TableParagraph"/>
              <w:spacing w:before="191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6F6DBE3A" wp14:editId="6027AA3C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69995</wp:posOffset>
                      </wp:positionV>
                      <wp:extent cx="210820" cy="210820"/>
                      <wp:effectExtent l="0" t="0" r="0" b="0"/>
                      <wp:wrapNone/>
                      <wp:docPr id="1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20" name="Graphic 18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8"/>
                                      </a:moveTo>
                                      <a:lnTo>
                                        <a:pt x="201167" y="201168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719A24" id="Group 17" o:spid="_x0000_s1026" style="position:absolute;margin-left:4.2pt;margin-top:5.5pt;width:16.6pt;height:16.6pt;z-index:-251650048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">
                      <v:shape id="Graphic 18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" path="m,201168r201167,l201167,,,,,201168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3CD93306" w14:textId="77777777" w:rsidTr="001A2034">
        <w:trPr>
          <w:trHeight w:val="559"/>
        </w:trPr>
        <w:tc>
          <w:tcPr>
            <w:tcW w:w="2619" w:type="dxa"/>
          </w:tcPr>
          <w:p w14:paraId="27F0C56C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5AD27582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BAF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2B226" w14:textId="77777777" w:rsidR="00311BA6" w:rsidRPr="001A2034" w:rsidRDefault="00311BA6" w:rsidP="001A2034">
            <w:pPr>
              <w:pStyle w:val="TableParagraph"/>
              <w:spacing w:before="191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6CBAA0AD" wp14:editId="4EB307BB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69691</wp:posOffset>
                      </wp:positionV>
                      <wp:extent cx="210820" cy="210820"/>
                      <wp:effectExtent l="0" t="0" r="0" b="0"/>
                      <wp:wrapNone/>
                      <wp:docPr id="2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22" name="Graphic 20"/>
                              <wps:cNvSpPr/>
                              <wps:spPr>
                                <a:xfrm>
                                  <a:off x="4572" y="4572"/>
                                  <a:ext cx="20129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930">
                                      <a:moveTo>
                                        <a:pt x="0" y="201472"/>
                                      </a:moveTo>
                                      <a:lnTo>
                                        <a:pt x="201167" y="201472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4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D7ABBE" id="Group 19" o:spid="_x0000_s1026" style="position:absolute;margin-left:4.2pt;margin-top:5.5pt;width:16.6pt;height:16.6pt;z-index:-251649024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">
                      <v:shape id="Graphic 20" o:spid="_x0000_s1027" style="position:absolute;left:4572;top:4572;width:201295;height:201930;visibility:visible;mso-wrap-style:square;v-text-anchor:top" coordsize="20129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" path="m,201472r201167,l201167,,,,,201472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078F78D1" w14:textId="77777777" w:rsidTr="001A2034">
        <w:trPr>
          <w:trHeight w:val="561"/>
        </w:trPr>
        <w:tc>
          <w:tcPr>
            <w:tcW w:w="2619" w:type="dxa"/>
          </w:tcPr>
          <w:p w14:paraId="73873123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24750241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8E0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B3B" w14:textId="77777777" w:rsidR="00311BA6" w:rsidRPr="001A2034" w:rsidRDefault="00311BA6" w:rsidP="001A2034">
            <w:pPr>
              <w:pStyle w:val="TableParagraph"/>
              <w:spacing w:before="193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453C6694" wp14:editId="393806D8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71265</wp:posOffset>
                      </wp:positionV>
                      <wp:extent cx="210820" cy="210820"/>
                      <wp:effectExtent l="0" t="0" r="0" b="0"/>
                      <wp:wrapNone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24" name="Graphic 22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8"/>
                                      </a:moveTo>
                                      <a:lnTo>
                                        <a:pt x="201167" y="201168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143992" id="Group 21" o:spid="_x0000_s1026" style="position:absolute;margin-left:4.2pt;margin-top:5.6pt;width:16.6pt;height:16.6pt;z-index:-251648000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">
                      <v:shape id="Graphic 22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" path="m,201168r201167,l201167,,,,,201168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</w:tbl>
    <w:p w14:paraId="7282B0B6" w14:textId="77777777" w:rsidR="00A85720" w:rsidRPr="001A2034" w:rsidRDefault="00A85720" w:rsidP="00A85720">
      <w:pPr>
        <w:pStyle w:val="berschrift1"/>
        <w:ind w:right="-142"/>
        <w:rPr>
          <w:rFonts w:asciiTheme="minorHAnsi" w:hAnsiTheme="minorHAnsi"/>
        </w:rPr>
      </w:pPr>
      <w:r w:rsidRPr="001A2034">
        <w:rPr>
          <w:rFonts w:asciiTheme="minorHAnsi" w:hAnsiTheme="minorHAnsi"/>
          <w:spacing w:val="-2"/>
          <w:w w:val="105"/>
        </w:rPr>
        <w:lastRenderedPageBreak/>
        <w:t>Einwilligung:</w:t>
      </w:r>
    </w:p>
    <w:p w14:paraId="1AC23413" w14:textId="464AE662" w:rsidR="00A85720" w:rsidRPr="001A2034" w:rsidRDefault="00A85720" w:rsidP="00A85720">
      <w:pPr>
        <w:ind w:left="118"/>
        <w:rPr>
          <w:rFonts w:cs="Calibri"/>
          <w:w w:val="105"/>
        </w:rPr>
      </w:pPr>
      <w:r w:rsidRPr="001A2034">
        <w:rPr>
          <w:rFonts w:cs="Calibri"/>
          <w:w w:val="105"/>
        </w:rPr>
        <w:t xml:space="preserve">Falls Fotos während der Versammlung gemacht werden, erteile </w:t>
      </w:r>
      <w:r w:rsidR="009F4DC7" w:rsidRPr="001A2034">
        <w:rPr>
          <w:rFonts w:cs="Calibri"/>
          <w:w w:val="105"/>
        </w:rPr>
        <w:t xml:space="preserve">ich </w:t>
      </w:r>
      <w:r w:rsidRPr="001A2034">
        <w:rPr>
          <w:rFonts w:cs="Calibri"/>
          <w:w w:val="105"/>
        </w:rPr>
        <w:t>dem Sozialverband Deutschland e.V. meine Einwilligung zur Verwendung von Aufnahmen meines Bildes für die Veröffentlichung. Dies betrifft im Wesentlichen die Webseite sovd-sh.de, die YouTube-Kanäle und soziale Medien wie Facebook oder Instagram sowie die Zeitung „Soziales im Blick“, kann sich jedoch auch auf andere Medien beziehen.</w:t>
      </w:r>
    </w:p>
    <w:p w14:paraId="27547D6B" w14:textId="77777777" w:rsidR="00A85720" w:rsidRPr="001A2034" w:rsidRDefault="00A85720" w:rsidP="00A85720">
      <w:pPr>
        <w:ind w:left="118"/>
        <w:rPr>
          <w:rFonts w:cs="Calibri"/>
          <w:w w:val="105"/>
        </w:rPr>
      </w:pPr>
      <w:r w:rsidRPr="001A2034">
        <w:rPr>
          <w:rFonts w:cs="Calibri"/>
          <w:w w:val="105"/>
        </w:rPr>
        <w:t>Die Aufnahmen werden ausschließlich für Zwecke des Sozialverbandes im Rahmen seiner medialen Tätigkeit verwendet.</w:t>
      </w:r>
    </w:p>
    <w:p w14:paraId="6F5C3468" w14:textId="77777777" w:rsidR="00A85720" w:rsidRPr="001A2034" w:rsidRDefault="00A85720" w:rsidP="00A85720">
      <w:pPr>
        <w:ind w:left="118"/>
        <w:rPr>
          <w:rFonts w:cs="Calibri"/>
          <w:w w:val="105"/>
        </w:rPr>
      </w:pPr>
      <w:r w:rsidRPr="001A2034">
        <w:rPr>
          <w:rFonts w:cs="Calibri"/>
          <w:w w:val="105"/>
        </w:rPr>
        <w:t>Mir ist bekannt, dass ich die Einwilligung in die Verwendung der Aufnahmen jederzeit schriftlich widerrufen kann.</w:t>
      </w:r>
    </w:p>
    <w:p w14:paraId="3F535F02" w14:textId="77777777" w:rsidR="00A85720" w:rsidRPr="001A2034" w:rsidRDefault="00A85720" w:rsidP="00A85720">
      <w:pPr>
        <w:pStyle w:val="Textkrper"/>
        <w:spacing w:before="16" w:line="256" w:lineRule="auto"/>
        <w:ind w:left="118" w:right="-142"/>
        <w:rPr>
          <w:rFonts w:asciiTheme="minorHAnsi" w:eastAsiaTheme="minorHAnsi" w:hAnsiTheme="minorHAnsi"/>
          <w:w w:val="105"/>
          <w:sz w:val="22"/>
          <w:szCs w:val="24"/>
        </w:rPr>
      </w:pPr>
      <w:r w:rsidRPr="001A2034">
        <w:rPr>
          <w:rFonts w:asciiTheme="minorHAnsi" w:eastAsiaTheme="minorHAnsi" w:hAnsiTheme="minorHAnsi"/>
          <w:w w:val="105"/>
          <w:sz w:val="22"/>
          <w:szCs w:val="24"/>
        </w:rPr>
        <w:t>Falls Sie nicht einwilligen möchten, wenden Sie sich bitte an den*die Sitzungsleiter*in.</w:t>
      </w:r>
    </w:p>
    <w:p w14:paraId="4B6A079A" w14:textId="77777777" w:rsidR="00311BA6" w:rsidRDefault="00311BA6" w:rsidP="00311BA6">
      <w:pPr>
        <w:pStyle w:val="Textkrper"/>
        <w:spacing w:before="7"/>
        <w:rPr>
          <w:sz w:val="19"/>
        </w:rPr>
      </w:pPr>
    </w:p>
    <w:tbl>
      <w:tblPr>
        <w:tblStyle w:val="TableNormal"/>
        <w:tblW w:w="963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751"/>
        <w:gridCol w:w="2638"/>
        <w:gridCol w:w="1627"/>
      </w:tblGrid>
      <w:tr w:rsidR="00311BA6" w14:paraId="00CB3E5D" w14:textId="77777777" w:rsidTr="00543F66">
        <w:trPr>
          <w:trHeight w:val="345"/>
        </w:trPr>
        <w:tc>
          <w:tcPr>
            <w:tcW w:w="2619" w:type="dxa"/>
          </w:tcPr>
          <w:p w14:paraId="3DB26B5F" w14:textId="77777777" w:rsidR="00311BA6" w:rsidRPr="001A2034" w:rsidRDefault="00311BA6" w:rsidP="00EB73FE">
            <w:pPr>
              <w:pStyle w:val="TableParagraph"/>
              <w:spacing w:before="13"/>
              <w:ind w:left="69"/>
              <w:rPr>
                <w:rFonts w:ascii="PT Sans" w:hAnsi="PT Sans"/>
                <w:b/>
                <w:sz w:val="20"/>
              </w:rPr>
            </w:pPr>
            <w:r w:rsidRPr="001A2034">
              <w:rPr>
                <w:rFonts w:ascii="PT Sans" w:hAnsi="PT Sans"/>
                <w:b/>
                <w:spacing w:val="-4"/>
                <w:sz w:val="20"/>
              </w:rPr>
              <w:t>Name</w:t>
            </w: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00CDFFD8" w14:textId="77777777" w:rsidR="00311BA6" w:rsidRPr="001A2034" w:rsidRDefault="00311BA6" w:rsidP="00EB73FE">
            <w:pPr>
              <w:pStyle w:val="TableParagraph"/>
              <w:spacing w:before="13"/>
              <w:ind w:left="69"/>
              <w:rPr>
                <w:rFonts w:ascii="PT Sans" w:hAnsi="PT Sans"/>
                <w:b/>
                <w:sz w:val="20"/>
              </w:rPr>
            </w:pPr>
            <w:proofErr w:type="spellStart"/>
            <w:r w:rsidRPr="001A2034">
              <w:rPr>
                <w:rFonts w:ascii="PT Sans" w:hAnsi="PT Sans"/>
                <w:b/>
                <w:spacing w:val="-2"/>
                <w:sz w:val="20"/>
              </w:rPr>
              <w:t>Vorname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D42" w14:textId="77777777" w:rsidR="00311BA6" w:rsidRPr="001A2034" w:rsidRDefault="00311BA6" w:rsidP="00EB73FE">
            <w:pPr>
              <w:pStyle w:val="TableParagraph"/>
              <w:spacing w:before="13"/>
              <w:ind w:left="69"/>
              <w:rPr>
                <w:rFonts w:ascii="PT Sans" w:hAnsi="PT Sans"/>
                <w:b/>
                <w:sz w:val="20"/>
              </w:rPr>
            </w:pPr>
            <w:proofErr w:type="spellStart"/>
            <w:r w:rsidRPr="001A2034">
              <w:rPr>
                <w:rFonts w:ascii="PT Sans" w:hAnsi="PT Sans"/>
                <w:b/>
                <w:spacing w:val="-2"/>
                <w:sz w:val="20"/>
              </w:rPr>
              <w:t>Unterschrift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B3C" w14:textId="77777777" w:rsidR="00311BA6" w:rsidRPr="001A2034" w:rsidRDefault="00311BA6" w:rsidP="00EB73FE">
            <w:pPr>
              <w:pStyle w:val="TableParagraph"/>
              <w:spacing w:before="13"/>
              <w:ind w:right="410"/>
              <w:jc w:val="center"/>
              <w:rPr>
                <w:rFonts w:ascii="PT Sans" w:hAnsi="PT Sans"/>
                <w:b/>
                <w:sz w:val="20"/>
              </w:rPr>
            </w:pPr>
            <w:proofErr w:type="spellStart"/>
            <w:r w:rsidRPr="001A2034">
              <w:rPr>
                <w:rFonts w:ascii="PT Sans" w:hAnsi="PT Sans"/>
                <w:b/>
                <w:spacing w:val="-2"/>
                <w:w w:val="110"/>
                <w:sz w:val="20"/>
              </w:rPr>
              <w:t>Einwilligung</w:t>
            </w:r>
            <w:proofErr w:type="spellEnd"/>
          </w:p>
        </w:tc>
      </w:tr>
      <w:tr w:rsidR="00311BA6" w14:paraId="30CF3E81" w14:textId="77777777" w:rsidTr="00543F66">
        <w:trPr>
          <w:trHeight w:val="561"/>
        </w:trPr>
        <w:tc>
          <w:tcPr>
            <w:tcW w:w="2619" w:type="dxa"/>
          </w:tcPr>
          <w:p w14:paraId="102426CB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55F0E548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E98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A4755" w14:textId="77777777" w:rsidR="00311BA6" w:rsidRPr="001A2034" w:rsidRDefault="00311BA6" w:rsidP="00EB73FE">
            <w:pPr>
              <w:pStyle w:val="TableParagraph"/>
              <w:spacing w:before="193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71552" behindDoc="1" locked="0" layoutInCell="1" allowOverlap="1" wp14:anchorId="4D01EDEB" wp14:editId="5E11238A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71341</wp:posOffset>
                      </wp:positionV>
                      <wp:extent cx="210820" cy="21082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572" y="4572"/>
                                  <a:ext cx="20129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930">
                                      <a:moveTo>
                                        <a:pt x="0" y="201472"/>
                                      </a:moveTo>
                                      <a:lnTo>
                                        <a:pt x="201167" y="201472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4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FAB42E" id="Group 27" o:spid="_x0000_s1026" style="position:absolute;margin-left:4.2pt;margin-top:5.6pt;width:16.6pt;height:16.6pt;z-index:-251644928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">
                      <v:shape id="Graphic 28" o:spid="_x0000_s1027" style="position:absolute;left:4572;top:4572;width:201295;height:201930;visibility:visible;mso-wrap-style:square;v-text-anchor:top" coordsize="20129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" path="m,201472r201167,l201167,,,,,201472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106DB666" w14:textId="77777777" w:rsidTr="00543F66">
        <w:trPr>
          <w:trHeight w:val="561"/>
        </w:trPr>
        <w:tc>
          <w:tcPr>
            <w:tcW w:w="2619" w:type="dxa"/>
          </w:tcPr>
          <w:p w14:paraId="199D9E4D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4ECEB5BB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4E4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8B67E" w14:textId="77777777" w:rsidR="00311BA6" w:rsidRPr="001A2034" w:rsidRDefault="00311BA6" w:rsidP="00EB73FE">
            <w:pPr>
              <w:pStyle w:val="TableParagraph"/>
              <w:spacing w:before="193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72576" behindDoc="1" locked="0" layoutInCell="1" allowOverlap="1" wp14:anchorId="528D56CC" wp14:editId="1347BF02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71266</wp:posOffset>
                      </wp:positionV>
                      <wp:extent cx="210820" cy="21082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8"/>
                                      </a:moveTo>
                                      <a:lnTo>
                                        <a:pt x="201167" y="201168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0D8FD9" id="Group 29" o:spid="_x0000_s1026" style="position:absolute;margin-left:4.2pt;margin-top:5.6pt;width:16.6pt;height:16.6pt;z-index:-251643904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">
                      <v:shape id="Graphic 30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" path="m,201168r201167,l201167,,,,,201168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18D4E154" w14:textId="77777777" w:rsidTr="00543F66">
        <w:trPr>
          <w:trHeight w:val="561"/>
        </w:trPr>
        <w:tc>
          <w:tcPr>
            <w:tcW w:w="2619" w:type="dxa"/>
          </w:tcPr>
          <w:p w14:paraId="5BFB2A7D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4D99E988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45E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BB72" w14:textId="77777777" w:rsidR="00311BA6" w:rsidRPr="001A2034" w:rsidRDefault="00311BA6" w:rsidP="00EB73FE">
            <w:pPr>
              <w:pStyle w:val="TableParagraph"/>
              <w:spacing w:before="191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73600" behindDoc="1" locked="0" layoutInCell="1" allowOverlap="1" wp14:anchorId="42775C9C" wp14:editId="78289EF1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69996</wp:posOffset>
                      </wp:positionV>
                      <wp:extent cx="210820" cy="21082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96ECC0" id="Group 31" o:spid="_x0000_s1026" style="position:absolute;margin-left:4.2pt;margin-top:5.5pt;width:16.6pt;height:16.6pt;z-index:-251642880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">
                      <v:shape id="Graphic 32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57342A58" w14:textId="77777777" w:rsidTr="00543F66">
        <w:trPr>
          <w:trHeight w:val="561"/>
        </w:trPr>
        <w:tc>
          <w:tcPr>
            <w:tcW w:w="2619" w:type="dxa"/>
          </w:tcPr>
          <w:p w14:paraId="39D50FFC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3DD3006D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32E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C66E5" w14:textId="77777777" w:rsidR="00311BA6" w:rsidRPr="001A2034" w:rsidRDefault="00311BA6" w:rsidP="00EB73FE">
            <w:pPr>
              <w:pStyle w:val="TableParagraph"/>
              <w:spacing w:before="191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74624" behindDoc="1" locked="0" layoutInCell="1" allowOverlap="1" wp14:anchorId="49666E53" wp14:editId="79A339D8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69996</wp:posOffset>
                      </wp:positionV>
                      <wp:extent cx="210820" cy="21082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D96F83" id="Group 33" o:spid="_x0000_s1026" style="position:absolute;margin-left:4.2pt;margin-top:5.5pt;width:16.6pt;height:16.6pt;z-index:-251641856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">
                      <v:shape id="Graphic 34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4FBB67BF" w14:textId="77777777" w:rsidTr="00543F66">
        <w:trPr>
          <w:trHeight w:val="561"/>
        </w:trPr>
        <w:tc>
          <w:tcPr>
            <w:tcW w:w="2619" w:type="dxa"/>
          </w:tcPr>
          <w:p w14:paraId="074952EE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22FF2996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104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31E8" w14:textId="77777777" w:rsidR="00311BA6" w:rsidRPr="001A2034" w:rsidRDefault="00311BA6" w:rsidP="00EB73FE">
            <w:pPr>
              <w:pStyle w:val="TableParagraph"/>
              <w:spacing w:before="191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75648" behindDoc="1" locked="0" layoutInCell="1" allowOverlap="1" wp14:anchorId="05EF0F8E" wp14:editId="3F346645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69995</wp:posOffset>
                      </wp:positionV>
                      <wp:extent cx="210820" cy="210820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42707" id="Group 35" o:spid="_x0000_s1026" style="position:absolute;margin-left:4.2pt;margin-top:5.5pt;width:16.6pt;height:16.6pt;z-index:-251640832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">
                      <v:shape id="Graphic 36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44A401DC" w14:textId="77777777" w:rsidTr="00543F66">
        <w:trPr>
          <w:trHeight w:val="561"/>
        </w:trPr>
        <w:tc>
          <w:tcPr>
            <w:tcW w:w="2619" w:type="dxa"/>
          </w:tcPr>
          <w:p w14:paraId="6387FBC0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72D1EE22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7214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A607A" w14:textId="77777777" w:rsidR="00311BA6" w:rsidRPr="001A2034" w:rsidRDefault="00311BA6" w:rsidP="00EB73FE">
            <w:pPr>
              <w:pStyle w:val="TableParagraph"/>
              <w:spacing w:before="191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76672" behindDoc="1" locked="0" layoutInCell="1" allowOverlap="1" wp14:anchorId="58443AEF" wp14:editId="4C95C2CF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69995</wp:posOffset>
                      </wp:positionV>
                      <wp:extent cx="210820" cy="21082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029F1A" id="Group 37" o:spid="_x0000_s1026" style="position:absolute;margin-left:4.2pt;margin-top:5.5pt;width:16.6pt;height:16.6pt;z-index:-251639808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">
                      <v:shape id="Graphic 38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1A0D10F4" w14:textId="77777777" w:rsidTr="00543F66">
        <w:trPr>
          <w:trHeight w:val="561"/>
        </w:trPr>
        <w:tc>
          <w:tcPr>
            <w:tcW w:w="2619" w:type="dxa"/>
          </w:tcPr>
          <w:p w14:paraId="62E83115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00AFDC82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0D96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3B2" w14:textId="77777777" w:rsidR="00311BA6" w:rsidRPr="001A2034" w:rsidRDefault="00311BA6" w:rsidP="00EB73FE">
            <w:pPr>
              <w:pStyle w:val="TableParagraph"/>
              <w:spacing w:before="191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77696" behindDoc="1" locked="0" layoutInCell="1" allowOverlap="1" wp14:anchorId="285F4CD4" wp14:editId="6B131B62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69995</wp:posOffset>
                      </wp:positionV>
                      <wp:extent cx="210820" cy="21082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5C5D76" id="Group 39" o:spid="_x0000_s1026" style="position:absolute;margin-left:4.2pt;margin-top:5.5pt;width:16.6pt;height:16.6pt;z-index:-251638784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">
                      <v:shape id="Graphic 40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05DCAF6D" w14:textId="77777777" w:rsidTr="00543F66">
        <w:trPr>
          <w:trHeight w:val="559"/>
        </w:trPr>
        <w:tc>
          <w:tcPr>
            <w:tcW w:w="2619" w:type="dxa"/>
          </w:tcPr>
          <w:p w14:paraId="02501997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55F26B21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B073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05FD" w14:textId="77777777" w:rsidR="00311BA6" w:rsidRPr="001A2034" w:rsidRDefault="00311BA6" w:rsidP="00EB73FE">
            <w:pPr>
              <w:pStyle w:val="TableParagraph"/>
              <w:spacing w:before="191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78720" behindDoc="1" locked="0" layoutInCell="1" allowOverlap="1" wp14:anchorId="570E6B8C" wp14:editId="5F40B7E5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69691</wp:posOffset>
                      </wp:positionV>
                      <wp:extent cx="210820" cy="21082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4572" y="4572"/>
                                  <a:ext cx="20129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930">
                                      <a:moveTo>
                                        <a:pt x="0" y="201472"/>
                                      </a:moveTo>
                                      <a:lnTo>
                                        <a:pt x="201167" y="201472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4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657F2B" id="Group 41" o:spid="_x0000_s1026" style="position:absolute;margin-left:4.2pt;margin-top:5.5pt;width:16.6pt;height:16.6pt;z-index:-251637760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">
                      <v:shape id="Graphic 42" o:spid="_x0000_s1027" style="position:absolute;left:4572;top:4572;width:201295;height:201930;visibility:visible;mso-wrap-style:square;v-text-anchor:top" coordsize="20129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" path="m,201472r201167,l201167,,,,,201472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3ECA1F57" w14:textId="77777777" w:rsidTr="00543F66">
        <w:trPr>
          <w:trHeight w:val="561"/>
        </w:trPr>
        <w:tc>
          <w:tcPr>
            <w:tcW w:w="2619" w:type="dxa"/>
          </w:tcPr>
          <w:p w14:paraId="7E42AD61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5F0258B3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B9B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15EAE" w14:textId="77777777" w:rsidR="00311BA6" w:rsidRPr="001A2034" w:rsidRDefault="00311BA6" w:rsidP="00EB73FE">
            <w:pPr>
              <w:pStyle w:val="TableParagraph"/>
              <w:spacing w:before="193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79744" behindDoc="1" locked="0" layoutInCell="1" allowOverlap="1" wp14:anchorId="50DBA475" wp14:editId="1540F54C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71265</wp:posOffset>
                      </wp:positionV>
                      <wp:extent cx="210820" cy="21082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40583C" id="Group 43" o:spid="_x0000_s1026" style="position:absolute;margin-left:4.2pt;margin-top:5.6pt;width:16.6pt;height:16.6pt;z-index:-251636736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">
                      <v:shape id="Graphic 44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740F4A74" w14:textId="77777777" w:rsidTr="00543F66">
        <w:trPr>
          <w:trHeight w:val="561"/>
        </w:trPr>
        <w:tc>
          <w:tcPr>
            <w:tcW w:w="2619" w:type="dxa"/>
          </w:tcPr>
          <w:p w14:paraId="6B21162F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6F5CF126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42E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4EFC6" w14:textId="77777777" w:rsidR="00311BA6" w:rsidRPr="001A2034" w:rsidRDefault="00311BA6" w:rsidP="00EB73FE">
            <w:pPr>
              <w:pStyle w:val="TableParagraph"/>
              <w:spacing w:before="193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80768" behindDoc="1" locked="0" layoutInCell="1" allowOverlap="1" wp14:anchorId="780F2173" wp14:editId="7783257F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71265</wp:posOffset>
                      </wp:positionV>
                      <wp:extent cx="210820" cy="21082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8"/>
                                      </a:moveTo>
                                      <a:lnTo>
                                        <a:pt x="201167" y="201168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6083C7" id="Group 45" o:spid="_x0000_s1026" style="position:absolute;margin-left:4.2pt;margin-top:5.6pt;width:16.6pt;height:16.6pt;z-index:-251635712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">
                      <v:shape id="Graphic 46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" path="m,201168r201167,l201167,,,,,201168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6EA83474" w14:textId="77777777" w:rsidTr="00543F66">
        <w:trPr>
          <w:trHeight w:val="561"/>
        </w:trPr>
        <w:tc>
          <w:tcPr>
            <w:tcW w:w="2619" w:type="dxa"/>
          </w:tcPr>
          <w:p w14:paraId="09A847F1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17DCAF83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898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8C4F0" w14:textId="77777777" w:rsidR="00311BA6" w:rsidRPr="001A2034" w:rsidRDefault="00311BA6" w:rsidP="00EB73FE">
            <w:pPr>
              <w:pStyle w:val="TableParagraph"/>
              <w:spacing w:before="193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81792" behindDoc="1" locked="0" layoutInCell="1" allowOverlap="1" wp14:anchorId="7D42688D" wp14:editId="77B1ED51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71266</wp:posOffset>
                      </wp:positionV>
                      <wp:extent cx="210820" cy="21082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E82517" id="Group 47" o:spid="_x0000_s1026" style="position:absolute;margin-left:4.2pt;margin-top:5.6pt;width:16.6pt;height:16.6pt;z-index:-251634688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">
                      <v:shape id="Graphic 48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6C838076" w14:textId="77777777" w:rsidTr="00543F66">
        <w:trPr>
          <w:trHeight w:val="561"/>
        </w:trPr>
        <w:tc>
          <w:tcPr>
            <w:tcW w:w="2619" w:type="dxa"/>
          </w:tcPr>
          <w:p w14:paraId="45F13D5A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52CB7F3C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FCF5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12CE1" w14:textId="77777777" w:rsidR="00311BA6" w:rsidRPr="001A2034" w:rsidRDefault="00311BA6" w:rsidP="00EB73FE">
            <w:pPr>
              <w:pStyle w:val="TableParagraph"/>
              <w:spacing w:before="193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82816" behindDoc="1" locked="0" layoutInCell="1" allowOverlap="1" wp14:anchorId="7FEA459E" wp14:editId="597DAEB7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71265</wp:posOffset>
                      </wp:positionV>
                      <wp:extent cx="210820" cy="21082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E24553" id="Group 49" o:spid="_x0000_s1026" style="position:absolute;margin-left:4.2pt;margin-top:5.6pt;width:16.6pt;height:16.6pt;z-index:-251633664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">
                      <v:shape id="Graphic 50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431B4A99" w14:textId="77777777" w:rsidTr="00543F66">
        <w:trPr>
          <w:trHeight w:val="561"/>
        </w:trPr>
        <w:tc>
          <w:tcPr>
            <w:tcW w:w="2619" w:type="dxa"/>
          </w:tcPr>
          <w:p w14:paraId="0BE42F13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4BEE9749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BE1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4A0D7" w14:textId="77777777" w:rsidR="00311BA6" w:rsidRPr="001A2034" w:rsidRDefault="00311BA6" w:rsidP="00EB73FE">
            <w:pPr>
              <w:pStyle w:val="TableParagraph"/>
              <w:spacing w:before="193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83840" behindDoc="1" locked="0" layoutInCell="1" allowOverlap="1" wp14:anchorId="45A4871C" wp14:editId="53E014D6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71265</wp:posOffset>
                      </wp:positionV>
                      <wp:extent cx="210820" cy="21082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7"/>
                                      </a:moveTo>
                                      <a:lnTo>
                                        <a:pt x="201167" y="201167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B2E856" id="Group 51" o:spid="_x0000_s1026" style="position:absolute;margin-left:4.2pt;margin-top:5.6pt;width:16.6pt;height:16.6pt;z-index:-251632640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">
                      <v:shape id="Graphic 52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" path="m,201167r201167,l201167,,,,,2011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661EE643" w14:textId="77777777" w:rsidTr="00543F66">
        <w:trPr>
          <w:trHeight w:val="561"/>
        </w:trPr>
        <w:tc>
          <w:tcPr>
            <w:tcW w:w="2619" w:type="dxa"/>
          </w:tcPr>
          <w:p w14:paraId="0909980B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501A83E9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580A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3BAB" w14:textId="77777777" w:rsidR="00311BA6" w:rsidRPr="001A2034" w:rsidRDefault="00311BA6" w:rsidP="00EB73FE">
            <w:pPr>
              <w:pStyle w:val="TableParagraph"/>
              <w:spacing w:before="193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84864" behindDoc="1" locked="0" layoutInCell="1" allowOverlap="1" wp14:anchorId="568C4383" wp14:editId="5E06D666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71265</wp:posOffset>
                      </wp:positionV>
                      <wp:extent cx="210820" cy="21082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8"/>
                                      </a:moveTo>
                                      <a:lnTo>
                                        <a:pt x="201167" y="201168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E66FBB" id="Group 53" o:spid="_x0000_s1026" style="position:absolute;margin-left:4.2pt;margin-top:5.6pt;width:16.6pt;height:16.6pt;z-index:-251631616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">
                      <v:shape id="Graphic 54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" path="m,201168r201167,l201167,,,,,201168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  <w:tr w:rsidR="00311BA6" w14:paraId="39E0E01E" w14:textId="77777777" w:rsidTr="00543F66">
        <w:trPr>
          <w:trHeight w:val="561"/>
        </w:trPr>
        <w:tc>
          <w:tcPr>
            <w:tcW w:w="2619" w:type="dxa"/>
          </w:tcPr>
          <w:p w14:paraId="4A747BB2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14:paraId="71BA2FF5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11C" w14:textId="77777777" w:rsidR="00311BA6" w:rsidRDefault="00311BA6" w:rsidP="00EB7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040" w14:textId="77777777" w:rsidR="00311BA6" w:rsidRPr="001A2034" w:rsidRDefault="00311BA6" w:rsidP="00EB73FE">
            <w:pPr>
              <w:pStyle w:val="TableParagraph"/>
              <w:spacing w:before="191"/>
              <w:ind w:left="21" w:right="410"/>
              <w:jc w:val="center"/>
              <w:rPr>
                <w:rFonts w:asciiTheme="minorHAnsi" w:hAnsiTheme="minorHAnsi"/>
                <w:sz w:val="20"/>
              </w:rPr>
            </w:pPr>
            <w:r w:rsidRPr="001A2034">
              <w:rPr>
                <w:rFonts w:asciiTheme="minorHAnsi" w:hAnsi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0" distR="0" simplePos="0" relativeHeight="251685888" behindDoc="1" locked="0" layoutInCell="1" allowOverlap="1" wp14:anchorId="475BF0C7" wp14:editId="2D30E773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69995</wp:posOffset>
                      </wp:positionV>
                      <wp:extent cx="210820" cy="210820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0820" cy="210820"/>
                                <a:chOff x="0" y="0"/>
                                <a:chExt cx="210820" cy="21082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4572" y="4572"/>
                                  <a:ext cx="20129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295" h="201295">
                                      <a:moveTo>
                                        <a:pt x="0" y="201168"/>
                                      </a:moveTo>
                                      <a:lnTo>
                                        <a:pt x="201167" y="201168"/>
                                      </a:lnTo>
                                      <a:lnTo>
                                        <a:pt x="2011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7A23E0" id="Group 55" o:spid="_x0000_s1026" style="position:absolute;margin-left:4.2pt;margin-top:5.5pt;width:16.6pt;height:16.6pt;z-index:-251630592;mso-wrap-distance-left:0;mso-wrap-distance-right:0" coordsize="21082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">
                      <v:shape id="Graphic 56" o:spid="_x0000_s1027" style="position:absolute;left:4572;top:4572;width:201295;height:201295;visibility:visible;mso-wrap-style:square;v-text-anchor:top" coordsize="201295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" path="m,201168r201167,l201167,,,,,201168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1A2034">
              <w:rPr>
                <w:rFonts w:asciiTheme="minorHAnsi" w:hAnsiTheme="minorHAnsi"/>
                <w:spacing w:val="-5"/>
                <w:w w:val="105"/>
                <w:sz w:val="20"/>
              </w:rPr>
              <w:t>ja</w:t>
            </w:r>
          </w:p>
        </w:tc>
      </w:tr>
    </w:tbl>
    <w:p w14:paraId="3A770AE0" w14:textId="77777777" w:rsidR="00311BA6" w:rsidRPr="00311BA6" w:rsidRDefault="00311BA6" w:rsidP="00311BA6"/>
    <w:sectPr w:rsidR="00311BA6" w:rsidRPr="00311BA6" w:rsidSect="00311B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849" w:bottom="1985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6742B" w14:textId="77777777" w:rsidR="00AE0E78" w:rsidRDefault="00AE0E78" w:rsidP="00F364C3">
      <w:pPr>
        <w:spacing w:line="240" w:lineRule="auto"/>
      </w:pPr>
      <w:r>
        <w:separator/>
      </w:r>
    </w:p>
  </w:endnote>
  <w:endnote w:type="continuationSeparator" w:id="0">
    <w:p w14:paraId="724B2B89" w14:textId="77777777" w:rsidR="00AE0E78" w:rsidRDefault="00AE0E78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Times New Roman"/>
    <w:panose1 w:val="020B07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  <w:gridCol w:w="2070"/>
      <w:gridCol w:w="2862"/>
      <w:gridCol w:w="2466"/>
    </w:tblGrid>
    <w:tr w:rsidR="00311BA6" w:rsidRPr="00311BA6" w14:paraId="78E6AC94" w14:textId="77777777" w:rsidTr="00EB73FE">
      <w:trPr>
        <w:trHeight w:val="1134"/>
      </w:trPr>
      <w:tc>
        <w:tcPr>
          <w:tcW w:w="2466" w:type="dxa"/>
          <w:vAlign w:val="bottom"/>
        </w:tcPr>
        <w:p w14:paraId="58A80B80" w14:textId="77777777" w:rsidR="00311BA6" w:rsidRPr="00311BA6" w:rsidRDefault="00311BA6" w:rsidP="00311BA6">
          <w:pPr>
            <w:pStyle w:val="Fuzeile"/>
            <w:rPr>
              <w:b/>
              <w:bCs/>
            </w:rPr>
          </w:pPr>
          <w:r w:rsidRPr="00311BA6">
            <w:rPr>
              <w:b/>
              <w:bCs/>
            </w:rPr>
            <w:t xml:space="preserve">Sozialverband Deutschland </w:t>
          </w:r>
        </w:p>
        <w:p w14:paraId="41CE1F3E" w14:textId="77777777" w:rsidR="00311BA6" w:rsidRPr="00311BA6" w:rsidRDefault="00311BA6" w:rsidP="00311BA6">
          <w:pPr>
            <w:pStyle w:val="Fuzeile"/>
            <w:rPr>
              <w:b/>
              <w:bCs/>
            </w:rPr>
          </w:pPr>
          <w:r w:rsidRPr="00311BA6">
            <w:rPr>
              <w:b/>
              <w:bCs/>
            </w:rPr>
            <w:t>Landesverband Schleswig-Holstein e.V.</w:t>
          </w:r>
        </w:p>
        <w:p w14:paraId="1B915D06" w14:textId="77777777" w:rsidR="00311BA6" w:rsidRPr="00311BA6" w:rsidRDefault="00311BA6" w:rsidP="00311BA6">
          <w:pPr>
            <w:pStyle w:val="Fuzeile"/>
          </w:pPr>
        </w:p>
        <w:p w14:paraId="32AA7E4E" w14:textId="77777777" w:rsidR="00311BA6" w:rsidRPr="00311BA6" w:rsidRDefault="00311BA6" w:rsidP="00311BA6">
          <w:pPr>
            <w:pStyle w:val="Fuzeile"/>
          </w:pPr>
          <w:r w:rsidRPr="00311BA6">
            <w:t>Maria-Merian-Str. 7</w:t>
          </w:r>
        </w:p>
        <w:p w14:paraId="51BC48FB" w14:textId="77777777" w:rsidR="00311BA6" w:rsidRPr="00311BA6" w:rsidRDefault="00311BA6" w:rsidP="00311BA6">
          <w:pPr>
            <w:pStyle w:val="Fuzeile"/>
          </w:pPr>
          <w:r w:rsidRPr="00311BA6">
            <w:t>24145 Kiel</w:t>
          </w:r>
        </w:p>
        <w:p w14:paraId="3F48AC6F" w14:textId="77777777" w:rsidR="00311BA6" w:rsidRPr="00311BA6" w:rsidRDefault="00311BA6" w:rsidP="00311BA6">
          <w:pPr>
            <w:pStyle w:val="Fuzeile"/>
          </w:pPr>
          <w:r w:rsidRPr="00311BA6">
            <w:t>www.sovd-sh.de</w:t>
          </w:r>
        </w:p>
      </w:tc>
      <w:tc>
        <w:tcPr>
          <w:tcW w:w="2070" w:type="dxa"/>
          <w:vAlign w:val="bottom"/>
        </w:tcPr>
        <w:p w14:paraId="620C03B3" w14:textId="77777777" w:rsidR="00311BA6" w:rsidRPr="00311BA6" w:rsidRDefault="00311BA6" w:rsidP="00311BA6">
          <w:pPr>
            <w:pStyle w:val="Fuzeile"/>
            <w:rPr>
              <w:lang w:val="en-US"/>
            </w:rPr>
          </w:pPr>
          <w:r w:rsidRPr="00311BA6">
            <w:rPr>
              <w:lang w:val="en-US"/>
            </w:rPr>
            <w:t xml:space="preserve">Tel. 0431/ 65 95 94-0 </w:t>
          </w:r>
        </w:p>
        <w:p w14:paraId="01F6E105" w14:textId="77777777" w:rsidR="00311BA6" w:rsidRPr="00311BA6" w:rsidRDefault="00311BA6" w:rsidP="00311BA6">
          <w:pPr>
            <w:pStyle w:val="Fuzeile"/>
            <w:rPr>
              <w:lang w:val="en-US"/>
            </w:rPr>
          </w:pPr>
          <w:r w:rsidRPr="00311BA6">
            <w:rPr>
              <w:lang w:val="en-US"/>
            </w:rPr>
            <w:t>Fax 0431/ 65 95 94-99</w:t>
          </w:r>
        </w:p>
        <w:p w14:paraId="77231B02" w14:textId="77777777" w:rsidR="00311BA6" w:rsidRPr="00311BA6" w:rsidRDefault="00311BA6" w:rsidP="00311BA6">
          <w:pPr>
            <w:pStyle w:val="Fuzeile"/>
            <w:rPr>
              <w:lang w:val="en-US"/>
            </w:rPr>
          </w:pPr>
          <w:r w:rsidRPr="00311BA6">
            <w:rPr>
              <w:lang w:val="en-US"/>
            </w:rPr>
            <w:t>info@sovd-sh.de</w:t>
          </w:r>
        </w:p>
      </w:tc>
      <w:tc>
        <w:tcPr>
          <w:tcW w:w="2862" w:type="dxa"/>
          <w:vAlign w:val="bottom"/>
        </w:tcPr>
        <w:p w14:paraId="18D023A7" w14:textId="77777777" w:rsidR="00311BA6" w:rsidRPr="00311BA6" w:rsidRDefault="00311BA6" w:rsidP="00311BA6">
          <w:pPr>
            <w:pStyle w:val="Fuzeile"/>
          </w:pPr>
          <w:r w:rsidRPr="00311BA6">
            <w:t>Amtsgericht Kiel · VR 5533 KI</w:t>
          </w:r>
        </w:p>
        <w:p w14:paraId="03F474E5" w14:textId="77777777" w:rsidR="00311BA6" w:rsidRPr="00311BA6" w:rsidRDefault="00311BA6" w:rsidP="00311BA6">
          <w:pPr>
            <w:pStyle w:val="Fuzeile"/>
          </w:pPr>
          <w:r w:rsidRPr="00311BA6">
            <w:t>Landesvorsitzender: Alfred Bornhalm</w:t>
          </w:r>
        </w:p>
        <w:p w14:paraId="543523A5" w14:textId="77777777" w:rsidR="00311BA6" w:rsidRPr="00311BA6" w:rsidRDefault="00311BA6" w:rsidP="00311BA6">
          <w:pPr>
            <w:pStyle w:val="Fuzeile"/>
          </w:pPr>
          <w:r w:rsidRPr="00311BA6">
            <w:t xml:space="preserve">Landesgeschäftsführer: </w:t>
          </w:r>
        </w:p>
        <w:p w14:paraId="15A56276" w14:textId="77777777" w:rsidR="00311BA6" w:rsidRPr="00311BA6" w:rsidRDefault="00311BA6" w:rsidP="00311BA6">
          <w:pPr>
            <w:pStyle w:val="Fuzeile"/>
          </w:pPr>
          <w:r w:rsidRPr="00311BA6">
            <w:t>Tim Holborn, Alexander Jankowsky</w:t>
          </w:r>
        </w:p>
      </w:tc>
      <w:tc>
        <w:tcPr>
          <w:tcW w:w="2466" w:type="dxa"/>
          <w:vAlign w:val="bottom"/>
        </w:tcPr>
        <w:p w14:paraId="04BF0377" w14:textId="77777777" w:rsidR="00311BA6" w:rsidRPr="00311BA6" w:rsidRDefault="00311BA6" w:rsidP="00311BA6">
          <w:pPr>
            <w:pStyle w:val="Fuzeile"/>
          </w:pPr>
          <w:r w:rsidRPr="00311BA6">
            <w:t xml:space="preserve">Evangelische Bank eG (EB) </w:t>
          </w:r>
        </w:p>
        <w:p w14:paraId="2EF4A15B" w14:textId="77777777" w:rsidR="00311BA6" w:rsidRPr="00311BA6" w:rsidRDefault="00311BA6" w:rsidP="00311BA6">
          <w:pPr>
            <w:pStyle w:val="Fuzeile"/>
          </w:pPr>
          <w:r w:rsidRPr="00311BA6">
            <w:t xml:space="preserve">BIC: GENODEF1K1 </w:t>
          </w:r>
        </w:p>
        <w:p w14:paraId="79DEF194" w14:textId="77777777" w:rsidR="00311BA6" w:rsidRPr="00311BA6" w:rsidRDefault="00311BA6" w:rsidP="00311BA6">
          <w:pPr>
            <w:pStyle w:val="Fuzeile"/>
          </w:pPr>
          <w:r w:rsidRPr="00311BA6">
            <w:t>IBAN: DE66 5206 0410 0006 4009 14</w:t>
          </w:r>
        </w:p>
      </w:tc>
    </w:tr>
  </w:tbl>
  <w:p w14:paraId="649A1C34" w14:textId="77777777" w:rsidR="00311BA6" w:rsidRDefault="00311B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  <w:gridCol w:w="2070"/>
      <w:gridCol w:w="2862"/>
      <w:gridCol w:w="2466"/>
    </w:tblGrid>
    <w:tr w:rsidR="00311BA6" w:rsidRPr="00311BA6" w14:paraId="31366074" w14:textId="77777777" w:rsidTr="00D62844">
      <w:trPr>
        <w:trHeight w:val="1134"/>
      </w:trPr>
      <w:tc>
        <w:tcPr>
          <w:tcW w:w="2466" w:type="dxa"/>
          <w:vAlign w:val="bottom"/>
        </w:tcPr>
        <w:p w14:paraId="572DFD72" w14:textId="77777777" w:rsidR="00583136" w:rsidRPr="00311BA6" w:rsidRDefault="00583136" w:rsidP="00583136">
          <w:pPr>
            <w:pStyle w:val="Fuzeile"/>
            <w:rPr>
              <w:b/>
              <w:bCs/>
            </w:rPr>
          </w:pPr>
          <w:r w:rsidRPr="00311BA6">
            <w:rPr>
              <w:b/>
              <w:bCs/>
            </w:rPr>
            <w:t xml:space="preserve">Sozialverband Deutschland </w:t>
          </w:r>
        </w:p>
        <w:p w14:paraId="1A60DE1A" w14:textId="77777777" w:rsidR="00583136" w:rsidRPr="00311BA6" w:rsidRDefault="00583136" w:rsidP="00583136">
          <w:pPr>
            <w:pStyle w:val="Fuzeile"/>
            <w:rPr>
              <w:b/>
              <w:bCs/>
            </w:rPr>
          </w:pPr>
          <w:r w:rsidRPr="00311BA6">
            <w:rPr>
              <w:b/>
              <w:bCs/>
            </w:rPr>
            <w:t>Landesverband Schleswig-Holstein e.V.</w:t>
          </w:r>
        </w:p>
        <w:p w14:paraId="11353D33" w14:textId="77777777" w:rsidR="00583136" w:rsidRPr="00311BA6" w:rsidRDefault="00583136" w:rsidP="00583136">
          <w:pPr>
            <w:pStyle w:val="Fuzeile"/>
          </w:pPr>
        </w:p>
        <w:p w14:paraId="42799862" w14:textId="77777777" w:rsidR="00583136" w:rsidRPr="00311BA6" w:rsidRDefault="00583136" w:rsidP="00583136">
          <w:pPr>
            <w:pStyle w:val="Fuzeile"/>
          </w:pPr>
          <w:r w:rsidRPr="00311BA6">
            <w:t>Maria-Merian-Str. 7</w:t>
          </w:r>
        </w:p>
        <w:p w14:paraId="4DD7ACAF" w14:textId="77777777" w:rsidR="00583136" w:rsidRPr="00311BA6" w:rsidRDefault="00583136" w:rsidP="00583136">
          <w:pPr>
            <w:pStyle w:val="Fuzeile"/>
          </w:pPr>
          <w:r w:rsidRPr="00311BA6">
            <w:t>24145 Kiel</w:t>
          </w:r>
        </w:p>
        <w:p w14:paraId="6608A18B" w14:textId="77777777" w:rsidR="00583136" w:rsidRPr="00311BA6" w:rsidRDefault="00583136" w:rsidP="00583136">
          <w:pPr>
            <w:pStyle w:val="Fuzeile"/>
          </w:pPr>
          <w:r w:rsidRPr="00311BA6">
            <w:t>www.sovd-sh.de</w:t>
          </w:r>
        </w:p>
      </w:tc>
      <w:tc>
        <w:tcPr>
          <w:tcW w:w="2070" w:type="dxa"/>
          <w:vAlign w:val="bottom"/>
        </w:tcPr>
        <w:p w14:paraId="742A47E1" w14:textId="223106DA" w:rsidR="00583136" w:rsidRPr="00311BA6" w:rsidRDefault="00583136" w:rsidP="00583136">
          <w:pPr>
            <w:pStyle w:val="Fuzeile"/>
            <w:rPr>
              <w:lang w:val="en-US"/>
            </w:rPr>
          </w:pPr>
          <w:r w:rsidRPr="00311BA6">
            <w:rPr>
              <w:lang w:val="en-US"/>
            </w:rPr>
            <w:t xml:space="preserve">Tel. </w:t>
          </w:r>
          <w:r w:rsidR="00D75CE6" w:rsidRPr="00311BA6">
            <w:rPr>
              <w:lang w:val="en-US"/>
            </w:rPr>
            <w:t>0431/ 65 95 94-</w:t>
          </w:r>
          <w:r w:rsidRPr="00311BA6">
            <w:rPr>
              <w:lang w:val="en-US"/>
            </w:rPr>
            <w:t xml:space="preserve">0 </w:t>
          </w:r>
        </w:p>
        <w:p w14:paraId="151482A5" w14:textId="77777777" w:rsidR="00583136" w:rsidRPr="00311BA6" w:rsidRDefault="00583136" w:rsidP="00583136">
          <w:pPr>
            <w:pStyle w:val="Fuzeile"/>
            <w:rPr>
              <w:lang w:val="en-US"/>
            </w:rPr>
          </w:pPr>
          <w:r w:rsidRPr="00311BA6">
            <w:rPr>
              <w:lang w:val="en-US"/>
            </w:rPr>
            <w:t>Fax 0431/ 65 95 94-99</w:t>
          </w:r>
        </w:p>
        <w:p w14:paraId="4EE4A9D0" w14:textId="77777777" w:rsidR="00583136" w:rsidRPr="00311BA6" w:rsidRDefault="00583136" w:rsidP="00583136">
          <w:pPr>
            <w:pStyle w:val="Fuzeile"/>
            <w:rPr>
              <w:lang w:val="en-US"/>
            </w:rPr>
          </w:pPr>
          <w:r w:rsidRPr="00311BA6">
            <w:rPr>
              <w:lang w:val="en-US"/>
            </w:rPr>
            <w:t>info@sovd-sh.de</w:t>
          </w:r>
        </w:p>
      </w:tc>
      <w:tc>
        <w:tcPr>
          <w:tcW w:w="2862" w:type="dxa"/>
          <w:vAlign w:val="bottom"/>
        </w:tcPr>
        <w:p w14:paraId="35538168" w14:textId="77777777" w:rsidR="00583136" w:rsidRPr="00311BA6" w:rsidRDefault="00583136" w:rsidP="00583136">
          <w:pPr>
            <w:pStyle w:val="Fuzeile"/>
          </w:pPr>
          <w:r w:rsidRPr="00311BA6">
            <w:t>Amtsgericht Kiel · VR 5533 KI</w:t>
          </w:r>
        </w:p>
        <w:p w14:paraId="5F983B63" w14:textId="77777777" w:rsidR="00583136" w:rsidRPr="00311BA6" w:rsidRDefault="00583136" w:rsidP="00583136">
          <w:pPr>
            <w:pStyle w:val="Fuzeile"/>
          </w:pPr>
          <w:r w:rsidRPr="00311BA6">
            <w:t>Landesvorsitzender: Alfred Bornhalm</w:t>
          </w:r>
        </w:p>
        <w:p w14:paraId="6E2B1F2D" w14:textId="77777777" w:rsidR="00583136" w:rsidRPr="00311BA6" w:rsidRDefault="00583136" w:rsidP="00583136">
          <w:pPr>
            <w:pStyle w:val="Fuzeile"/>
          </w:pPr>
          <w:r w:rsidRPr="00311BA6">
            <w:t xml:space="preserve">Landesgeschäftsführer: </w:t>
          </w:r>
        </w:p>
        <w:p w14:paraId="0757F5DD" w14:textId="77777777" w:rsidR="00583136" w:rsidRPr="00311BA6" w:rsidRDefault="00583136" w:rsidP="00583136">
          <w:pPr>
            <w:pStyle w:val="Fuzeile"/>
          </w:pPr>
          <w:r w:rsidRPr="00311BA6">
            <w:t>Tim Holborn, Alexander Jankowsky</w:t>
          </w:r>
        </w:p>
      </w:tc>
      <w:tc>
        <w:tcPr>
          <w:tcW w:w="2466" w:type="dxa"/>
          <w:vAlign w:val="bottom"/>
        </w:tcPr>
        <w:p w14:paraId="547FE425" w14:textId="77777777" w:rsidR="00583136" w:rsidRPr="00311BA6" w:rsidRDefault="00583136" w:rsidP="00583136">
          <w:pPr>
            <w:pStyle w:val="Fuzeile"/>
          </w:pPr>
          <w:r w:rsidRPr="00311BA6">
            <w:t xml:space="preserve">Evangelische Bank eG (EB) </w:t>
          </w:r>
        </w:p>
        <w:p w14:paraId="49603682" w14:textId="77777777" w:rsidR="00583136" w:rsidRPr="00311BA6" w:rsidRDefault="00583136" w:rsidP="00583136">
          <w:pPr>
            <w:pStyle w:val="Fuzeile"/>
          </w:pPr>
          <w:r w:rsidRPr="00311BA6">
            <w:t xml:space="preserve">BIC: GENODEF1K1 </w:t>
          </w:r>
        </w:p>
        <w:p w14:paraId="0B17F59E" w14:textId="77777777" w:rsidR="00583136" w:rsidRPr="00311BA6" w:rsidRDefault="00583136" w:rsidP="00583136">
          <w:pPr>
            <w:pStyle w:val="Fuzeile"/>
          </w:pPr>
          <w:r w:rsidRPr="00311BA6">
            <w:t>IBAN: DE66 5206 0410 0006 4009 14</w:t>
          </w:r>
        </w:p>
      </w:tc>
    </w:tr>
  </w:tbl>
  <w:p w14:paraId="7C776784" w14:textId="77777777" w:rsidR="0063544B" w:rsidRDefault="00635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E88A4" w14:textId="77777777" w:rsidR="00AE0E78" w:rsidRDefault="00AE0E78" w:rsidP="00F364C3">
      <w:pPr>
        <w:spacing w:line="240" w:lineRule="auto"/>
      </w:pPr>
      <w:r>
        <w:separator/>
      </w:r>
    </w:p>
  </w:footnote>
  <w:footnote w:type="continuationSeparator" w:id="0">
    <w:p w14:paraId="0E81D80E" w14:textId="77777777" w:rsidR="00AE0E78" w:rsidRDefault="00AE0E78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placeholder>
        <w:docPart w:val="2A589DCDBBDB2D4A91F9C875C48D5B95"/>
      </w:placeholder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46DBBB4D" w14:textId="77777777" w:rsidR="00F364C3" w:rsidRDefault="00F364C3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14:paraId="76AD4CE4" w14:textId="3AFC53AF" w:rsidR="00094A6A" w:rsidRDefault="00354211" w:rsidP="00112D71">
    <w:pPr>
      <w:pStyle w:val="0SoVD"/>
    </w:pPr>
    <w:sdt>
      <w:sdtPr>
        <w:rPr>
          <w:rStyle w:val="01SoVDLandesverband"/>
        </w:rPr>
        <w:alias w:val="Firmenadresse"/>
        <w:tag w:val=""/>
        <w:id w:val="-201779364"/>
        <w:lock w:val="sdtLocked"/>
        <w:placeholder>
          <w:docPart w:val="F3A1739B9223364DB999262B53D7CE31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916965">
          <w:rPr>
            <w:rStyle w:val="01SoVDLandesverband"/>
          </w:rPr>
          <w:t>Landesverband Schleswig-Holstein</w:t>
        </w:r>
      </w:sdtContent>
    </w:sdt>
    <w:r w:rsidR="00B451B5">
      <w:rPr>
        <w:noProof/>
        <w:lang w:eastAsia="de-DE"/>
      </w:rPr>
      <w:drawing>
        <wp:anchor distT="0" distB="0" distL="114300" distR="114300" simplePos="0" relativeHeight="251656192" behindDoc="1" locked="1" layoutInCell="1" allowOverlap="1" wp14:anchorId="0E72B28A" wp14:editId="61381C8A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99" name="Grafik 99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74E6" w14:textId="77777777" w:rsidR="0063544B" w:rsidRDefault="00354211" w:rsidP="00255023">
    <w:pPr>
      <w:pStyle w:val="0SoVD"/>
      <w:tabs>
        <w:tab w:val="left" w:pos="4395"/>
      </w:tabs>
    </w:pPr>
    <w:sdt>
      <w:sdtPr>
        <w:rPr>
          <w:rStyle w:val="01SoVDBundesverband"/>
        </w:rPr>
        <w:alias w:val="Firma"/>
        <w:tag w:val=""/>
        <w:id w:val="-483937367"/>
        <w:placeholder>
          <w:docPart w:val="C5CBFC8FDF7E0C4E831EADEA431842DF"/>
        </w:placeholder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EndPr>
        <w:rPr>
          <w:rStyle w:val="01SoVDBundesverband"/>
        </w:rPr>
      </w:sdtEndPr>
      <w:sdtContent>
        <w:r w:rsidR="0063544B" w:rsidRPr="002555E9">
          <w:rPr>
            <w:rStyle w:val="01SoVDBundesverband"/>
          </w:rPr>
          <w:t>Sozialverband Deutschland</w:t>
        </w:r>
      </w:sdtContent>
    </w:sdt>
  </w:p>
  <w:p w14:paraId="0D287998" w14:textId="6A0BB835" w:rsidR="0063544B" w:rsidRDefault="00354211" w:rsidP="0063544B">
    <w:pPr>
      <w:pStyle w:val="0SoVD"/>
    </w:pPr>
    <w:sdt>
      <w:sdtPr>
        <w:rPr>
          <w:rStyle w:val="01SoVDLandesverband"/>
        </w:rPr>
        <w:alias w:val="Firmenadresse"/>
        <w:tag w:val=""/>
        <w:id w:val="-950013723"/>
        <w:placeholder>
          <w:docPart w:val="D138E96CF95048419384CEDCE43C80F3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2963A1" w:rsidRPr="00311BA6">
          <w:rPr>
            <w:rFonts w:eastAsia="Times New Roman"/>
            <w:lang w:eastAsia="de-DE"/>
          </w:rPr>
          <w:t xml:space="preserve">Landesverband </w:t>
        </w:r>
        <w:r w:rsidR="00916965" w:rsidRPr="00311BA6">
          <w:t>Schleswig-Holstein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40ABD41E" wp14:editId="1AF551A7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100" name="Grafik 100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D6E1E" w14:textId="77777777" w:rsidR="0063544B" w:rsidRDefault="00683C0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04A2379" wp14:editId="473FAE7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1" name="Gerader Verbinder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508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line w14:anchorId="2FD4D2CF" id="Gerader_x0020_Verbinder_x0020_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" strokecolor="#c9062a [3044]" strokeweight=".4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1145548" wp14:editId="34188D6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08000" cy="0"/>
              <wp:effectExtent l="0" t="0" r="0" b="0"/>
              <wp:wrapNone/>
              <wp:docPr id="3" name="Gerader Verbinder 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508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line w14:anchorId="1F9CF4D8" id="Gerader_x0020_Verbinder_x0020_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8.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" strokecolor="#c9062a [3044]" strokeweight=".4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A1"/>
    <w:rsid w:val="00007825"/>
    <w:rsid w:val="000129DF"/>
    <w:rsid w:val="000200E3"/>
    <w:rsid w:val="0002719A"/>
    <w:rsid w:val="000419D4"/>
    <w:rsid w:val="00044441"/>
    <w:rsid w:val="000759C8"/>
    <w:rsid w:val="00094A6A"/>
    <w:rsid w:val="000C2D55"/>
    <w:rsid w:val="000C3C7B"/>
    <w:rsid w:val="00112D71"/>
    <w:rsid w:val="00152160"/>
    <w:rsid w:val="00156935"/>
    <w:rsid w:val="001677B3"/>
    <w:rsid w:val="00187E29"/>
    <w:rsid w:val="00196902"/>
    <w:rsid w:val="001A1DB5"/>
    <w:rsid w:val="001A2034"/>
    <w:rsid w:val="0024492E"/>
    <w:rsid w:val="00255023"/>
    <w:rsid w:val="002555E9"/>
    <w:rsid w:val="00264871"/>
    <w:rsid w:val="0028078D"/>
    <w:rsid w:val="002963A1"/>
    <w:rsid w:val="002B7871"/>
    <w:rsid w:val="002C215C"/>
    <w:rsid w:val="002D275D"/>
    <w:rsid w:val="00311BA6"/>
    <w:rsid w:val="0031644F"/>
    <w:rsid w:val="00327D08"/>
    <w:rsid w:val="00353A54"/>
    <w:rsid w:val="00354211"/>
    <w:rsid w:val="003C6AFE"/>
    <w:rsid w:val="00400EAA"/>
    <w:rsid w:val="00414F5C"/>
    <w:rsid w:val="0043201B"/>
    <w:rsid w:val="00434485"/>
    <w:rsid w:val="00477E82"/>
    <w:rsid w:val="004C6135"/>
    <w:rsid w:val="00524270"/>
    <w:rsid w:val="00543F66"/>
    <w:rsid w:val="00563350"/>
    <w:rsid w:val="00583136"/>
    <w:rsid w:val="005C74BC"/>
    <w:rsid w:val="005E6E41"/>
    <w:rsid w:val="006051F7"/>
    <w:rsid w:val="00610FEB"/>
    <w:rsid w:val="0063544B"/>
    <w:rsid w:val="00650FA6"/>
    <w:rsid w:val="006612DB"/>
    <w:rsid w:val="00683C0A"/>
    <w:rsid w:val="00686CD6"/>
    <w:rsid w:val="00706151"/>
    <w:rsid w:val="00740D36"/>
    <w:rsid w:val="007602D8"/>
    <w:rsid w:val="00802182"/>
    <w:rsid w:val="0081556A"/>
    <w:rsid w:val="0081777F"/>
    <w:rsid w:val="00821BD3"/>
    <w:rsid w:val="00821F83"/>
    <w:rsid w:val="0085528A"/>
    <w:rsid w:val="00877CE8"/>
    <w:rsid w:val="0089346F"/>
    <w:rsid w:val="008A1EA1"/>
    <w:rsid w:val="008C0216"/>
    <w:rsid w:val="00916965"/>
    <w:rsid w:val="00965DB2"/>
    <w:rsid w:val="009F3681"/>
    <w:rsid w:val="009F4DC7"/>
    <w:rsid w:val="00A569ED"/>
    <w:rsid w:val="00A718D0"/>
    <w:rsid w:val="00A85720"/>
    <w:rsid w:val="00A97B35"/>
    <w:rsid w:val="00AA03CD"/>
    <w:rsid w:val="00AA785C"/>
    <w:rsid w:val="00AB7E29"/>
    <w:rsid w:val="00AE0E78"/>
    <w:rsid w:val="00B451B5"/>
    <w:rsid w:val="00B55C7D"/>
    <w:rsid w:val="00B57C2C"/>
    <w:rsid w:val="00C5104D"/>
    <w:rsid w:val="00C7096B"/>
    <w:rsid w:val="00CE7654"/>
    <w:rsid w:val="00D05E39"/>
    <w:rsid w:val="00D31B4E"/>
    <w:rsid w:val="00D35D65"/>
    <w:rsid w:val="00D75CE6"/>
    <w:rsid w:val="00D77B57"/>
    <w:rsid w:val="00DA6907"/>
    <w:rsid w:val="00DD4B2D"/>
    <w:rsid w:val="00DD4B33"/>
    <w:rsid w:val="00DE1478"/>
    <w:rsid w:val="00DE7487"/>
    <w:rsid w:val="00E0061E"/>
    <w:rsid w:val="00E00BF1"/>
    <w:rsid w:val="00E16A7C"/>
    <w:rsid w:val="00E27BAA"/>
    <w:rsid w:val="00E32097"/>
    <w:rsid w:val="00E52F04"/>
    <w:rsid w:val="00E72029"/>
    <w:rsid w:val="00EE2516"/>
    <w:rsid w:val="00F01E9D"/>
    <w:rsid w:val="00F364C3"/>
    <w:rsid w:val="00F54191"/>
    <w:rsid w:val="00F5510F"/>
    <w:rsid w:val="00F70CA1"/>
    <w:rsid w:val="00F93955"/>
    <w:rsid w:val="00F945DC"/>
    <w:rsid w:val="00F96A37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576F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paragraph" w:styleId="berschrift1">
    <w:name w:val="heading 1"/>
    <w:basedOn w:val="Standard"/>
    <w:link w:val="berschrift1Zchn"/>
    <w:uiPriority w:val="1"/>
    <w:qFormat/>
    <w:rsid w:val="00311BA6"/>
    <w:pPr>
      <w:widowControl w:val="0"/>
      <w:autoSpaceDE w:val="0"/>
      <w:autoSpaceDN w:val="0"/>
      <w:spacing w:line="240" w:lineRule="auto"/>
      <w:ind w:left="118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tabs>
        <w:tab w:val="num" w:pos="360"/>
      </w:tabs>
      <w:spacing w:after="280"/>
      <w:ind w:left="0" w:firstLine="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255023"/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  <w:style w:type="table" w:customStyle="1" w:styleId="TableNormal">
    <w:name w:val="Table Normal"/>
    <w:uiPriority w:val="2"/>
    <w:semiHidden/>
    <w:unhideWhenUsed/>
    <w:qFormat/>
    <w:rsid w:val="00311BA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311BA6"/>
    <w:rPr>
      <w:rFonts w:eastAsia="Calibri" w:cs="Calibri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311BA6"/>
    <w:pPr>
      <w:widowControl w:val="0"/>
      <w:autoSpaceDE w:val="0"/>
      <w:autoSpaceDN w:val="0"/>
      <w:spacing w:before="57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311BA6"/>
    <w:rPr>
      <w:rFonts w:eastAsia="Calibri" w:cs="Calibri"/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311BA6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589DCDBBDB2D4A91F9C875C48D5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B6548-B065-D745-B98E-7DED8F4351D9}"/>
      </w:docPartPr>
      <w:docPartBody>
        <w:p w:rsidR="009E069C" w:rsidRDefault="00096A59">
          <w:pPr>
            <w:pStyle w:val="2A589DCDBBDB2D4A91F9C875C48D5B95"/>
          </w:pPr>
          <w:r w:rsidRPr="00721FB9">
            <w:rPr>
              <w:rStyle w:val="Platzhaltertext"/>
            </w:rPr>
            <w:t>[Firma]</w:t>
          </w:r>
        </w:p>
      </w:docPartBody>
    </w:docPart>
    <w:docPart>
      <w:docPartPr>
        <w:name w:val="F3A1739B9223364DB999262B53D7C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6D3DB-FB08-AE49-BD43-C2F2E41CCEC5}"/>
      </w:docPartPr>
      <w:docPartBody>
        <w:p w:rsidR="009E069C" w:rsidRDefault="00096A59">
          <w:pPr>
            <w:pStyle w:val="F3A1739B9223364DB999262B53D7CE31"/>
          </w:pPr>
          <w:r w:rsidRPr="00721FB9">
            <w:rPr>
              <w:rStyle w:val="Platzhaltertext"/>
            </w:rPr>
            <w:t>[Firmenadresse]</w:t>
          </w:r>
        </w:p>
      </w:docPartBody>
    </w:docPart>
    <w:docPart>
      <w:docPartPr>
        <w:name w:val="C5CBFC8FDF7E0C4E831EADEA43184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E6F29-32DB-BF44-9627-1144F59578A3}"/>
      </w:docPartPr>
      <w:docPartBody>
        <w:p w:rsidR="009E069C" w:rsidRDefault="00096A59">
          <w:pPr>
            <w:pStyle w:val="C5CBFC8FDF7E0C4E831EADEA431842DF"/>
          </w:pPr>
          <w:r w:rsidRPr="00721FB9">
            <w:rPr>
              <w:rStyle w:val="Platzhaltertext"/>
            </w:rPr>
            <w:t>[Firma]</w:t>
          </w:r>
        </w:p>
      </w:docPartBody>
    </w:docPart>
    <w:docPart>
      <w:docPartPr>
        <w:name w:val="D138E96CF95048419384CEDCE43C8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F5314-ACF5-154A-A25D-FF4BC1C68750}"/>
      </w:docPartPr>
      <w:docPartBody>
        <w:p w:rsidR="009E069C" w:rsidRDefault="00096A59">
          <w:pPr>
            <w:pStyle w:val="D138E96CF95048419384CEDCE43C80F3"/>
          </w:pPr>
          <w:r w:rsidRPr="00721FB9">
            <w:rPr>
              <w:rStyle w:val="Platzhaltertext"/>
            </w:rPr>
            <w:t>[Firmenadresse]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Times New Roman"/>
    <w:panose1 w:val="020B07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59"/>
    <w:rsid w:val="00096A59"/>
    <w:rsid w:val="00211F5F"/>
    <w:rsid w:val="00380A6B"/>
    <w:rsid w:val="008133D2"/>
    <w:rsid w:val="009E069C"/>
    <w:rsid w:val="00D1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A589DCDBBDB2D4A91F9C875C48D5B95">
    <w:name w:val="2A589DCDBBDB2D4A91F9C875C48D5B95"/>
  </w:style>
  <w:style w:type="paragraph" w:customStyle="1" w:styleId="F3A1739B9223364DB999262B53D7CE31">
    <w:name w:val="F3A1739B9223364DB999262B53D7CE31"/>
  </w:style>
  <w:style w:type="paragraph" w:customStyle="1" w:styleId="C5CBFC8FDF7E0C4E831EADEA431842DF">
    <w:name w:val="C5CBFC8FDF7E0C4E831EADEA431842DF"/>
  </w:style>
  <w:style w:type="paragraph" w:customStyle="1" w:styleId="D138E96CF95048419384CEDCE43C80F3">
    <w:name w:val="D138E96CF95048419384CEDCE43C80F3"/>
  </w:style>
  <w:style w:type="paragraph" w:customStyle="1" w:styleId="EA6D8E950BC9DF4E9493C817FF0CD05F">
    <w:name w:val="EA6D8E950BC9DF4E9493C817FF0CD05F"/>
  </w:style>
  <w:style w:type="paragraph" w:customStyle="1" w:styleId="026C7C5AD466824C8513BBF0F883F8BC">
    <w:name w:val="026C7C5AD466824C8513BBF0F883F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Landesverband Schleswig-Holstein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Haeder, Silke</cp:lastModifiedBy>
  <cp:revision>8</cp:revision>
  <cp:lastPrinted>2019-09-26T20:07:00Z</cp:lastPrinted>
  <dcterms:created xsi:type="dcterms:W3CDTF">2024-06-14T08:28:00Z</dcterms:created>
  <dcterms:modified xsi:type="dcterms:W3CDTF">2024-06-19T08:28:00Z</dcterms:modified>
</cp:coreProperties>
</file>