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2835"/>
      </w:tblGrid>
      <w:tr w:rsidR="00255023" w:rsidRPr="00392E34" w14:paraId="72D5E2AD" w14:textId="77777777" w:rsidTr="00B224D1">
        <w:trPr>
          <w:trHeight w:val="454"/>
        </w:trPr>
        <w:tc>
          <w:tcPr>
            <w:tcW w:w="4820" w:type="dxa"/>
          </w:tcPr>
          <w:p w14:paraId="4E37CEE9" w14:textId="54F5A613" w:rsidR="00255023" w:rsidRDefault="00972E66" w:rsidP="00972E66">
            <w:pPr>
              <w:pStyle w:val="03SoVDAbsender"/>
            </w:pPr>
            <w:r w:rsidRPr="00C57CB9">
              <w:t xml:space="preserve">SoVD · </w:t>
            </w:r>
            <w:r>
              <w:t>Musterstraße</w:t>
            </w:r>
            <w:r w:rsidRPr="00C57CB9">
              <w:t xml:space="preserve"> 1 · </w:t>
            </w:r>
            <w:r>
              <w:t>12345</w:t>
            </w:r>
            <w:r w:rsidRPr="00C57CB9">
              <w:t xml:space="preserve"> </w:t>
            </w:r>
            <w:r>
              <w:t>Musterdorf</w:t>
            </w:r>
          </w:p>
        </w:tc>
        <w:tc>
          <w:tcPr>
            <w:tcW w:w="2268" w:type="dxa"/>
          </w:tcPr>
          <w:p w14:paraId="4E099BFC" w14:textId="77777777" w:rsidR="00255023" w:rsidRDefault="00255023" w:rsidP="00E52F04">
            <w:pPr>
              <w:pStyle w:val="03SoVDAbsender"/>
            </w:pPr>
          </w:p>
        </w:tc>
        <w:tc>
          <w:tcPr>
            <w:tcW w:w="2835" w:type="dxa"/>
            <w:vMerge w:val="restart"/>
          </w:tcPr>
          <w:p w14:paraId="5047DA97" w14:textId="7669D3BC" w:rsidR="00972E66" w:rsidRPr="00972E66" w:rsidRDefault="00972E66" w:rsidP="00972E66">
            <w:pPr>
              <w:pStyle w:val="03SoVDAbsender"/>
              <w:spacing w:line="230" w:lineRule="atLeast"/>
              <w:rPr>
                <w:b/>
                <w:bCs/>
              </w:rPr>
            </w:pPr>
            <w:r w:rsidRPr="00972E66">
              <w:rPr>
                <w:b/>
                <w:bCs/>
              </w:rPr>
              <w:t>SoVD-</w:t>
            </w:r>
            <w:r>
              <w:rPr>
                <w:b/>
                <w:bCs/>
              </w:rPr>
              <w:t>Kreis</w:t>
            </w:r>
            <w:r w:rsidRPr="00972E66">
              <w:rPr>
                <w:b/>
                <w:bCs/>
              </w:rPr>
              <w:t xml:space="preserve">verband Musterdorf </w:t>
            </w:r>
          </w:p>
          <w:p w14:paraId="6F99A9B2" w14:textId="77777777" w:rsidR="00972E66" w:rsidRPr="00972E66" w:rsidRDefault="00972E66" w:rsidP="00972E66">
            <w:pPr>
              <w:pStyle w:val="EinfAbs"/>
              <w:spacing w:after="57" w:line="230" w:lineRule="atLeast"/>
              <w:rPr>
                <w:rFonts w:ascii="PT Sans Pro" w:hAnsi="PT Sans Pro" w:cs="PT Sans Pro"/>
                <w:color w:val="55575A"/>
                <w:sz w:val="17"/>
                <w:szCs w:val="17"/>
              </w:rPr>
            </w:pPr>
            <w:r w:rsidRPr="00972E66">
              <w:rPr>
                <w:rFonts w:ascii="PT Sans Pro" w:hAnsi="PT Sans Pro" w:cs="PT Sans Pro"/>
                <w:color w:val="55575A"/>
                <w:sz w:val="17"/>
                <w:szCs w:val="17"/>
              </w:rPr>
              <w:t>Ihr Gesprächspartner:</w:t>
            </w:r>
            <w:r w:rsidRPr="00972E66">
              <w:rPr>
                <w:rFonts w:ascii="PT Sans Pro" w:hAnsi="PT Sans Pro" w:cs="PT Sans Pro"/>
                <w:color w:val="55575A"/>
                <w:sz w:val="17"/>
                <w:szCs w:val="17"/>
              </w:rPr>
              <w:br/>
              <w:t>Max Mustermann</w:t>
            </w:r>
          </w:p>
          <w:p w14:paraId="750FFF82" w14:textId="77777777" w:rsidR="00972E66" w:rsidRPr="00972E66" w:rsidRDefault="00972E66" w:rsidP="00972E66">
            <w:pPr>
              <w:pStyle w:val="EinfAbs"/>
              <w:spacing w:line="230" w:lineRule="atLeast"/>
              <w:rPr>
                <w:rFonts w:ascii="PT Sans Pro" w:hAnsi="PT Sans Pro" w:cs="PT Sans Pro"/>
                <w:color w:val="55575A"/>
                <w:sz w:val="17"/>
                <w:szCs w:val="17"/>
              </w:rPr>
            </w:pPr>
            <w:r w:rsidRPr="00972E66">
              <w:rPr>
                <w:rFonts w:ascii="PT Sans Pro" w:hAnsi="PT Sans Pro" w:cs="PT Sans Pro"/>
                <w:color w:val="55575A"/>
                <w:sz w:val="17"/>
                <w:szCs w:val="17"/>
              </w:rPr>
              <w:t>Tel.: 0123</w:t>
            </w:r>
            <w:bookmarkStart w:id="0" w:name="_GoBack"/>
            <w:bookmarkEnd w:id="0"/>
            <w:r w:rsidRPr="00972E66">
              <w:rPr>
                <w:rFonts w:ascii="PT Sans Pro" w:hAnsi="PT Sans Pro" w:cs="PT Sans Pro"/>
                <w:color w:val="55575A"/>
                <w:sz w:val="17"/>
                <w:szCs w:val="17"/>
              </w:rPr>
              <w:t xml:space="preserve"> 123456</w:t>
            </w:r>
          </w:p>
          <w:p w14:paraId="01CA0329" w14:textId="43D899EC" w:rsidR="00972E66" w:rsidRDefault="00972E66" w:rsidP="00972E66">
            <w:pPr>
              <w:pStyle w:val="EinfAbs"/>
              <w:spacing w:after="113" w:line="230" w:lineRule="atLeast"/>
              <w:rPr>
                <w:rFonts w:ascii="PT Sans Pro" w:hAnsi="PT Sans Pro" w:cs="PT Sans Pro"/>
                <w:color w:val="55575A"/>
                <w:sz w:val="17"/>
                <w:szCs w:val="17"/>
              </w:rPr>
            </w:pPr>
            <w:r w:rsidRPr="00972E66">
              <w:rPr>
                <w:rFonts w:ascii="PT Sans Pro" w:hAnsi="PT Sans Pro" w:cs="PT Sans Pro"/>
                <w:color w:val="55575A"/>
                <w:sz w:val="17"/>
                <w:szCs w:val="17"/>
              </w:rPr>
              <w:t>xxx@sovd-sh</w:t>
            </w:r>
            <w:r w:rsidRPr="00972E66">
              <w:rPr>
                <w:rFonts w:ascii="PT Sans Pro" w:hAnsi="PT Sans Pro" w:cs="PT Sans Pro"/>
                <w:color w:val="55575A"/>
                <w:sz w:val="17"/>
                <w:szCs w:val="17"/>
              </w:rPr>
              <w:t>.de</w:t>
            </w:r>
          </w:p>
          <w:p w14:paraId="441909C6" w14:textId="7DD7864B" w:rsidR="00255023" w:rsidRPr="0001144E" w:rsidRDefault="00255023" w:rsidP="00255023">
            <w:pPr>
              <w:pStyle w:val="03SoVDAbsender"/>
              <w:rPr>
                <w:lang w:val="en-US"/>
              </w:rPr>
            </w:pPr>
          </w:p>
          <w:p w14:paraId="0F98C54D" w14:textId="77777777" w:rsidR="00255023" w:rsidRPr="0001144E" w:rsidRDefault="00255023" w:rsidP="00E52F04">
            <w:pPr>
              <w:pStyle w:val="03SoVDAbsender"/>
              <w:rPr>
                <w:lang w:val="en-US"/>
              </w:rPr>
            </w:pPr>
          </w:p>
        </w:tc>
      </w:tr>
      <w:tr w:rsidR="00255023" w:rsidRPr="00C2793D" w14:paraId="2CA01EF6" w14:textId="77777777" w:rsidTr="00B224D1">
        <w:trPr>
          <w:trHeight w:val="1701"/>
        </w:trPr>
        <w:tc>
          <w:tcPr>
            <w:tcW w:w="4820" w:type="dxa"/>
          </w:tcPr>
          <w:p w14:paraId="0CCFAAAB" w14:textId="77777777" w:rsidR="00972E66" w:rsidRDefault="00972E66" w:rsidP="00972E66">
            <w:r>
              <w:t>Maxima Mustermann</w:t>
            </w:r>
          </w:p>
          <w:p w14:paraId="15D31A18" w14:textId="77777777" w:rsidR="00972E66" w:rsidRDefault="00972E66" w:rsidP="00972E66">
            <w:r>
              <w:t>Musterstraße 12</w:t>
            </w:r>
          </w:p>
          <w:p w14:paraId="24E9B298" w14:textId="5E9CD87E" w:rsidR="00371BBD" w:rsidRPr="00D17AAE" w:rsidRDefault="00972E66" w:rsidP="00972E66">
            <w:pPr>
              <w:rPr>
                <w:sz w:val="23"/>
                <w:szCs w:val="23"/>
              </w:rPr>
            </w:pPr>
            <w:r>
              <w:t>34567 Musterstadt</w:t>
            </w:r>
            <w:r w:rsidR="00742D61" w:rsidRPr="00D17AAE">
              <w:rPr>
                <w:sz w:val="23"/>
                <w:szCs w:val="23"/>
              </w:rPr>
              <w:t xml:space="preserve"> </w:t>
            </w:r>
            <w:r w:rsidR="00371BBD" w:rsidRPr="00D17AAE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14:paraId="3475455D" w14:textId="77777777" w:rsidR="00255023" w:rsidRPr="00C2793D" w:rsidRDefault="00255023">
            <w:pPr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1F2D9F4" w14:textId="77777777" w:rsidR="00255023" w:rsidRPr="00C2793D" w:rsidRDefault="00255023">
            <w:pPr>
              <w:rPr>
                <w:sz w:val="24"/>
              </w:rPr>
            </w:pPr>
          </w:p>
        </w:tc>
      </w:tr>
      <w:tr w:rsidR="00255023" w:rsidRPr="00C2793D" w14:paraId="00E58120" w14:textId="77777777" w:rsidTr="00B224D1">
        <w:trPr>
          <w:trHeight w:val="1077"/>
        </w:trPr>
        <w:tc>
          <w:tcPr>
            <w:tcW w:w="4820" w:type="dxa"/>
          </w:tcPr>
          <w:p w14:paraId="15D09B7C" w14:textId="77777777" w:rsidR="00255023" w:rsidRPr="00C2793D" w:rsidRDefault="00255023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7EE9AEE6" w14:textId="40E32184" w:rsidR="00392E34" w:rsidRPr="00C2793D" w:rsidRDefault="00392E34">
            <w:pPr>
              <w:rPr>
                <w:sz w:val="24"/>
              </w:rPr>
            </w:pPr>
          </w:p>
          <w:p w14:paraId="5E7EE73E" w14:textId="77777777" w:rsidR="00392E34" w:rsidRPr="00C2793D" w:rsidRDefault="00392E34" w:rsidP="00392E34">
            <w:pPr>
              <w:rPr>
                <w:sz w:val="24"/>
              </w:rPr>
            </w:pPr>
          </w:p>
          <w:p w14:paraId="64899952" w14:textId="0DCBCCDD" w:rsidR="00255023" w:rsidRPr="00C2793D" w:rsidRDefault="00255023" w:rsidP="00392E34">
            <w:pPr>
              <w:ind w:firstLine="709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5E79900" w14:textId="77777777" w:rsidR="00255023" w:rsidRPr="00C2793D" w:rsidRDefault="00255023">
            <w:pPr>
              <w:rPr>
                <w:sz w:val="24"/>
              </w:rPr>
            </w:pPr>
          </w:p>
        </w:tc>
      </w:tr>
      <w:tr w:rsidR="00255023" w:rsidRPr="00D17AAE" w14:paraId="6CA71F4A" w14:textId="77777777" w:rsidTr="00B224D1">
        <w:trPr>
          <w:trHeight w:val="850"/>
        </w:trPr>
        <w:tc>
          <w:tcPr>
            <w:tcW w:w="7088" w:type="dxa"/>
            <w:gridSpan w:val="2"/>
          </w:tcPr>
          <w:p w14:paraId="6B65664D" w14:textId="77777777" w:rsidR="00B224D1" w:rsidRPr="00D17AAE" w:rsidRDefault="00B224D1" w:rsidP="00597F7B">
            <w:pPr>
              <w:pStyle w:val="02SoVDBetreff"/>
              <w:rPr>
                <w:sz w:val="23"/>
                <w:szCs w:val="23"/>
              </w:rPr>
            </w:pPr>
          </w:p>
          <w:p w14:paraId="7F976038" w14:textId="50B3D308" w:rsidR="00255023" w:rsidRPr="00D17AAE" w:rsidRDefault="00C74CB0" w:rsidP="00597F7B">
            <w:pPr>
              <w:pStyle w:val="02SoVDBetreff"/>
              <w:rPr>
                <w:sz w:val="23"/>
                <w:szCs w:val="23"/>
              </w:rPr>
            </w:pPr>
            <w:r w:rsidRPr="00D17AAE">
              <w:rPr>
                <w:sz w:val="23"/>
                <w:szCs w:val="23"/>
              </w:rPr>
              <w:t>Betreff</w:t>
            </w:r>
            <w:r w:rsidR="0045723F" w:rsidRPr="00D17AAE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</w:tcPr>
          <w:p w14:paraId="5FFD4CC0" w14:textId="77777777" w:rsidR="00B224D1" w:rsidRPr="00D17AAE" w:rsidRDefault="00B224D1" w:rsidP="005D6006">
            <w:pPr>
              <w:rPr>
                <w:sz w:val="23"/>
                <w:szCs w:val="23"/>
              </w:rPr>
            </w:pPr>
          </w:p>
          <w:p w14:paraId="2D31DAE4" w14:textId="6E7271CC" w:rsidR="00255023" w:rsidRPr="00D17AAE" w:rsidRDefault="00C74CB0" w:rsidP="00C74CB0">
            <w:pPr>
              <w:rPr>
                <w:sz w:val="23"/>
                <w:szCs w:val="23"/>
              </w:rPr>
            </w:pPr>
            <w:r w:rsidRPr="00D17AAE">
              <w:rPr>
                <w:sz w:val="23"/>
                <w:szCs w:val="23"/>
              </w:rPr>
              <w:t>Datum</w:t>
            </w:r>
          </w:p>
        </w:tc>
      </w:tr>
    </w:tbl>
    <w:p w14:paraId="46C8A0B5" w14:textId="77777777" w:rsidR="00876CC7" w:rsidRPr="00D17AAE" w:rsidRDefault="00876CC7" w:rsidP="006B3209">
      <w:pPr>
        <w:rPr>
          <w:sz w:val="23"/>
          <w:szCs w:val="23"/>
        </w:rPr>
      </w:pPr>
    </w:p>
    <w:p w14:paraId="7051D40A" w14:textId="77777777" w:rsidR="00972E66" w:rsidRDefault="00972E66" w:rsidP="00972E66">
      <w:r>
        <w:t>Sehr geehrte Frau Mustermann,</w:t>
      </w:r>
    </w:p>
    <w:p w14:paraId="0E406BC9" w14:textId="77777777" w:rsidR="00972E66" w:rsidRDefault="00972E66" w:rsidP="00972E66"/>
    <w:p w14:paraId="5873C414" w14:textId="77777777" w:rsidR="00972E66" w:rsidRDefault="00972E66" w:rsidP="00972E66">
      <w:r>
        <w:t>Hier bitte den Mustertext eingeben.</w:t>
      </w:r>
    </w:p>
    <w:p w14:paraId="6C3606BC" w14:textId="77777777" w:rsidR="00972E66" w:rsidRDefault="00972E66" w:rsidP="00972E66"/>
    <w:p w14:paraId="6FAD4178" w14:textId="77777777" w:rsidR="00972E66" w:rsidRDefault="00972E66" w:rsidP="00972E66"/>
    <w:p w14:paraId="64B59D71" w14:textId="77777777" w:rsidR="00972E66" w:rsidRDefault="00972E66" w:rsidP="00972E66">
      <w:r>
        <w:t>Mit freundlichen Grüßen</w:t>
      </w:r>
    </w:p>
    <w:p w14:paraId="2665D3D7" w14:textId="77777777" w:rsidR="00972E66" w:rsidRDefault="00972E66" w:rsidP="00972E66"/>
    <w:p w14:paraId="2B7CA624" w14:textId="77777777" w:rsidR="00972E66" w:rsidRDefault="00972E66" w:rsidP="00972E66"/>
    <w:p w14:paraId="3CC98ACF" w14:textId="67FE6E0B" w:rsidR="00B224D1" w:rsidRPr="00D17AAE" w:rsidRDefault="00972E66" w:rsidP="00972E66">
      <w:pPr>
        <w:rPr>
          <w:sz w:val="23"/>
          <w:szCs w:val="23"/>
        </w:rPr>
      </w:pPr>
      <w:r>
        <w:t>Max Mustermann</w:t>
      </w:r>
    </w:p>
    <w:sectPr w:rsidR="00B224D1" w:rsidRPr="00D17AAE" w:rsidSect="009B2847">
      <w:headerReference w:type="default" r:id="rId9"/>
      <w:headerReference w:type="first" r:id="rId10"/>
      <w:footerReference w:type="first" r:id="rId11"/>
      <w:pgSz w:w="11906" w:h="16838"/>
      <w:pgMar w:top="2835" w:right="3117" w:bottom="2211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8EF6A" w14:textId="77777777" w:rsidR="00D05E39" w:rsidRDefault="00D05E39" w:rsidP="00F364C3">
      <w:pPr>
        <w:spacing w:line="240" w:lineRule="auto"/>
      </w:pPr>
      <w:r>
        <w:separator/>
      </w:r>
    </w:p>
  </w:endnote>
  <w:endnote w:type="continuationSeparator" w:id="0">
    <w:p w14:paraId="57C6F7E7" w14:textId="77777777" w:rsidR="00D05E39" w:rsidRDefault="00D05E39" w:rsidP="00F36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ans Bold">
    <w:altName w:val="PT Sans"/>
    <w:panose1 w:val="020B0703020203020204"/>
    <w:charset w:val="CC"/>
    <w:family w:val="auto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T Sans Pro">
    <w:altName w:val="PT Sans"/>
    <w:panose1 w:val="00000000000000000000"/>
    <w:charset w:val="00"/>
    <w:family w:val="swiss"/>
    <w:notTrueType/>
    <w:pitch w:val="variable"/>
    <w:sig w:usb0="00000001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66"/>
      <w:gridCol w:w="2070"/>
      <w:gridCol w:w="2862"/>
      <w:gridCol w:w="2466"/>
    </w:tblGrid>
    <w:tr w:rsidR="0063544B" w14:paraId="6539FBA2" w14:textId="77777777" w:rsidTr="00F152F2">
      <w:trPr>
        <w:trHeight w:val="1134"/>
      </w:trPr>
      <w:tc>
        <w:tcPr>
          <w:tcW w:w="2466" w:type="dxa"/>
          <w:vAlign w:val="bottom"/>
        </w:tcPr>
        <w:p w14:paraId="6A9EF9ED" w14:textId="63A29831" w:rsidR="0063544B" w:rsidRPr="00187E29" w:rsidRDefault="0063544B" w:rsidP="0063544B">
          <w:pPr>
            <w:pStyle w:val="Fuzeile"/>
            <w:rPr>
              <w:b/>
              <w:bCs/>
              <w:color w:val="555555" w:themeColor="accent2"/>
            </w:rPr>
          </w:pPr>
          <w:r w:rsidRPr="00187E29">
            <w:rPr>
              <w:b/>
              <w:bCs/>
              <w:color w:val="555555" w:themeColor="accent2"/>
            </w:rPr>
            <w:t>Sozialverband Deutschland</w:t>
          </w:r>
          <w:r w:rsidR="0001144E">
            <w:rPr>
              <w:b/>
              <w:bCs/>
              <w:color w:val="555555" w:themeColor="accent2"/>
            </w:rPr>
            <w:t xml:space="preserve"> </w:t>
          </w:r>
        </w:p>
        <w:p w14:paraId="6FE6E5D1" w14:textId="05B8965F" w:rsidR="0063544B" w:rsidRPr="00187E29" w:rsidRDefault="0001144E" w:rsidP="0063544B">
          <w:pPr>
            <w:pStyle w:val="Fuzeile"/>
            <w:rPr>
              <w:b/>
              <w:bCs/>
              <w:color w:val="555555" w:themeColor="accent2"/>
            </w:rPr>
          </w:pPr>
          <w:r>
            <w:rPr>
              <w:b/>
              <w:bCs/>
              <w:color w:val="555555" w:themeColor="accent2"/>
            </w:rPr>
            <w:t>Landesverband Schleswig-Holstein e.V.</w:t>
          </w:r>
        </w:p>
        <w:p w14:paraId="080B7246" w14:textId="77777777" w:rsidR="0063544B" w:rsidRPr="00187E29" w:rsidRDefault="0063544B" w:rsidP="0063544B">
          <w:pPr>
            <w:pStyle w:val="Fuzeile"/>
            <w:rPr>
              <w:color w:val="555555" w:themeColor="accent2"/>
            </w:rPr>
          </w:pPr>
        </w:p>
        <w:p w14:paraId="3A2B97E9" w14:textId="5D6CD34A" w:rsidR="0063544B" w:rsidRPr="00187E29" w:rsidRDefault="009D3B01" w:rsidP="0063544B">
          <w:pPr>
            <w:pStyle w:val="Fuzeile"/>
            <w:rPr>
              <w:color w:val="555555" w:themeColor="accent2"/>
            </w:rPr>
          </w:pPr>
          <w:r>
            <w:rPr>
              <w:color w:val="555555" w:themeColor="accent2"/>
            </w:rPr>
            <w:t>Maria-Merian-Str.</w:t>
          </w:r>
          <w:r w:rsidR="00F152F2">
            <w:rPr>
              <w:color w:val="555555" w:themeColor="accent2"/>
            </w:rPr>
            <w:t xml:space="preserve"> </w:t>
          </w:r>
          <w:r w:rsidR="0001144E">
            <w:rPr>
              <w:color w:val="555555" w:themeColor="accent2"/>
            </w:rPr>
            <w:t>7</w:t>
          </w:r>
        </w:p>
        <w:p w14:paraId="356F8D21" w14:textId="5A609242" w:rsidR="0063544B" w:rsidRPr="00187E29" w:rsidRDefault="0001144E" w:rsidP="0063544B">
          <w:pPr>
            <w:pStyle w:val="Fuzeile"/>
            <w:rPr>
              <w:color w:val="555555" w:themeColor="accent2"/>
            </w:rPr>
          </w:pPr>
          <w:r>
            <w:rPr>
              <w:color w:val="555555" w:themeColor="accent2"/>
            </w:rPr>
            <w:t>24</w:t>
          </w:r>
          <w:r w:rsidR="009D3B01">
            <w:rPr>
              <w:color w:val="555555" w:themeColor="accent2"/>
            </w:rPr>
            <w:t>145</w:t>
          </w:r>
          <w:r>
            <w:rPr>
              <w:color w:val="555555" w:themeColor="accent2"/>
            </w:rPr>
            <w:t xml:space="preserve"> Kiel</w:t>
          </w:r>
        </w:p>
        <w:p w14:paraId="1385E968" w14:textId="584F5988" w:rsidR="0063544B" w:rsidRPr="00187E29" w:rsidRDefault="0001144E" w:rsidP="0063544B">
          <w:pPr>
            <w:pStyle w:val="Fuzeile"/>
            <w:rPr>
              <w:color w:val="555555" w:themeColor="accent2"/>
            </w:rPr>
          </w:pPr>
          <w:r>
            <w:rPr>
              <w:color w:val="555555" w:themeColor="accent2"/>
            </w:rPr>
            <w:t>www.sovd-sh</w:t>
          </w:r>
          <w:r w:rsidR="0063544B" w:rsidRPr="00187E29">
            <w:rPr>
              <w:color w:val="555555" w:themeColor="accent2"/>
            </w:rPr>
            <w:t>.de</w:t>
          </w:r>
        </w:p>
      </w:tc>
      <w:tc>
        <w:tcPr>
          <w:tcW w:w="2070" w:type="dxa"/>
          <w:vAlign w:val="bottom"/>
        </w:tcPr>
        <w:p w14:paraId="1357FA06" w14:textId="505565DE" w:rsidR="0063544B" w:rsidRPr="00187E29" w:rsidRDefault="0001144E" w:rsidP="0063544B">
          <w:pPr>
            <w:pStyle w:val="Fuzeile"/>
            <w:rPr>
              <w:color w:val="555555" w:themeColor="accent2"/>
              <w:lang w:val="en-US"/>
            </w:rPr>
          </w:pPr>
          <w:r>
            <w:rPr>
              <w:color w:val="555555" w:themeColor="accent2"/>
              <w:lang w:val="en-US"/>
            </w:rPr>
            <w:t xml:space="preserve">Tel. 0431/ </w:t>
          </w:r>
          <w:r w:rsidR="009D3B01">
            <w:rPr>
              <w:color w:val="555555" w:themeColor="accent2"/>
              <w:lang w:val="en-US"/>
            </w:rPr>
            <w:t>65 95 94 - 0</w:t>
          </w:r>
          <w:r w:rsidR="0063544B" w:rsidRPr="00187E29">
            <w:rPr>
              <w:color w:val="555555" w:themeColor="accent2"/>
              <w:lang w:val="en-US"/>
            </w:rPr>
            <w:t xml:space="preserve"> </w:t>
          </w:r>
        </w:p>
        <w:p w14:paraId="311F7758" w14:textId="575D1902" w:rsidR="0063544B" w:rsidRPr="00187E29" w:rsidRDefault="009D3B01" w:rsidP="0063544B">
          <w:pPr>
            <w:pStyle w:val="Fuzeile"/>
            <w:rPr>
              <w:color w:val="555555" w:themeColor="accent2"/>
              <w:lang w:val="en-US"/>
            </w:rPr>
          </w:pPr>
          <w:r>
            <w:rPr>
              <w:color w:val="555555" w:themeColor="accent2"/>
              <w:lang w:val="en-US"/>
            </w:rPr>
            <w:t>Fax 0431/ 65</w:t>
          </w:r>
          <w:r w:rsidR="0001144E">
            <w:rPr>
              <w:color w:val="555555" w:themeColor="accent2"/>
              <w:lang w:val="en-US"/>
            </w:rPr>
            <w:t xml:space="preserve"> </w:t>
          </w:r>
          <w:r w:rsidR="008E0528">
            <w:rPr>
              <w:color w:val="555555" w:themeColor="accent2"/>
              <w:lang w:val="en-US"/>
            </w:rPr>
            <w:t xml:space="preserve">95 94 - </w:t>
          </w:r>
          <w:r>
            <w:rPr>
              <w:color w:val="555555" w:themeColor="accent2"/>
              <w:lang w:val="en-US"/>
            </w:rPr>
            <w:t xml:space="preserve">99 </w:t>
          </w:r>
        </w:p>
        <w:p w14:paraId="1F324988" w14:textId="11DCB5AC" w:rsidR="0063544B" w:rsidRPr="00187E29" w:rsidRDefault="0001144E" w:rsidP="0063544B">
          <w:pPr>
            <w:pStyle w:val="Fuzeile"/>
            <w:rPr>
              <w:color w:val="555555" w:themeColor="accent2"/>
              <w:lang w:val="en-US"/>
            </w:rPr>
          </w:pPr>
          <w:r>
            <w:rPr>
              <w:color w:val="555555" w:themeColor="accent2"/>
              <w:lang w:val="en-US"/>
            </w:rPr>
            <w:t>info@sovd-sh</w:t>
          </w:r>
          <w:r w:rsidR="0063544B" w:rsidRPr="00187E29">
            <w:rPr>
              <w:color w:val="555555" w:themeColor="accent2"/>
              <w:lang w:val="en-US"/>
            </w:rPr>
            <w:t>.de</w:t>
          </w:r>
        </w:p>
      </w:tc>
      <w:tc>
        <w:tcPr>
          <w:tcW w:w="2862" w:type="dxa"/>
          <w:vAlign w:val="bottom"/>
        </w:tcPr>
        <w:p w14:paraId="673BA2B9" w14:textId="24404F83" w:rsidR="0063544B" w:rsidRPr="00187E29" w:rsidRDefault="0001144E" w:rsidP="0063544B">
          <w:pPr>
            <w:pStyle w:val="Fuzeile"/>
            <w:rPr>
              <w:color w:val="555555" w:themeColor="accent2"/>
            </w:rPr>
          </w:pPr>
          <w:r>
            <w:rPr>
              <w:color w:val="555555" w:themeColor="accent2"/>
            </w:rPr>
            <w:t>Amtsgericht Kiel · VR 5533 KI</w:t>
          </w:r>
        </w:p>
        <w:p w14:paraId="75DE7583" w14:textId="31D6F41F" w:rsidR="0063544B" w:rsidRPr="00187E29" w:rsidRDefault="00435AF6" w:rsidP="0063544B">
          <w:pPr>
            <w:pStyle w:val="Fuzeile"/>
            <w:rPr>
              <w:color w:val="555555" w:themeColor="accent2"/>
            </w:rPr>
          </w:pPr>
          <w:r>
            <w:rPr>
              <w:color w:val="555555" w:themeColor="accent2"/>
            </w:rPr>
            <w:t>Landesvorsitzender: Alfred Bornhalm</w:t>
          </w:r>
          <w:r w:rsidR="0063544B" w:rsidRPr="00187E29">
            <w:rPr>
              <w:color w:val="555555" w:themeColor="accent2"/>
            </w:rPr>
            <w:t xml:space="preserve"> </w:t>
          </w:r>
        </w:p>
        <w:p w14:paraId="3B8F17D0" w14:textId="77777777" w:rsidR="00742D61" w:rsidRDefault="00742D61" w:rsidP="00371BBD">
          <w:pPr>
            <w:pStyle w:val="Fuzeile"/>
            <w:rPr>
              <w:color w:val="555555" w:themeColor="accent2"/>
            </w:rPr>
          </w:pPr>
          <w:r>
            <w:rPr>
              <w:color w:val="555555" w:themeColor="accent2"/>
            </w:rPr>
            <w:t>Landesgeschäftsführung</w:t>
          </w:r>
          <w:r w:rsidR="0001144E">
            <w:rPr>
              <w:color w:val="555555" w:themeColor="accent2"/>
            </w:rPr>
            <w:t>:</w:t>
          </w:r>
          <w:r w:rsidR="00F4302B">
            <w:rPr>
              <w:color w:val="555555" w:themeColor="accent2"/>
            </w:rPr>
            <w:t xml:space="preserve"> </w:t>
          </w:r>
        </w:p>
        <w:p w14:paraId="724F086A" w14:textId="2C91DCEF" w:rsidR="0063544B" w:rsidRPr="00187E29" w:rsidRDefault="00B224D1" w:rsidP="00371BBD">
          <w:pPr>
            <w:pStyle w:val="Fuzeile"/>
            <w:rPr>
              <w:color w:val="555555" w:themeColor="accent2"/>
            </w:rPr>
          </w:pPr>
          <w:r>
            <w:rPr>
              <w:color w:val="555555" w:themeColor="accent2"/>
            </w:rPr>
            <w:t xml:space="preserve">Tim Holborn, </w:t>
          </w:r>
          <w:r w:rsidR="00371BBD">
            <w:rPr>
              <w:color w:val="555555" w:themeColor="accent2"/>
            </w:rPr>
            <w:t>Alexander Jankowsky</w:t>
          </w:r>
        </w:p>
      </w:tc>
      <w:tc>
        <w:tcPr>
          <w:tcW w:w="2466" w:type="dxa"/>
          <w:vAlign w:val="bottom"/>
        </w:tcPr>
        <w:p w14:paraId="5D02C504" w14:textId="6D91C187" w:rsidR="0063544B" w:rsidRPr="00187E29" w:rsidRDefault="00F152F2" w:rsidP="0063544B">
          <w:pPr>
            <w:pStyle w:val="Fuzeile"/>
            <w:rPr>
              <w:color w:val="555555" w:themeColor="accent2"/>
            </w:rPr>
          </w:pPr>
          <w:r>
            <w:rPr>
              <w:color w:val="555555" w:themeColor="accent2"/>
            </w:rPr>
            <w:t>Evangelische Bank</w:t>
          </w:r>
          <w:r w:rsidR="0063544B" w:rsidRPr="00187E29">
            <w:rPr>
              <w:color w:val="555555" w:themeColor="accent2"/>
            </w:rPr>
            <w:t xml:space="preserve"> eG</w:t>
          </w:r>
          <w:r>
            <w:rPr>
              <w:color w:val="555555" w:themeColor="accent2"/>
            </w:rPr>
            <w:t xml:space="preserve"> (EB)</w:t>
          </w:r>
          <w:r w:rsidR="0063544B" w:rsidRPr="00187E29">
            <w:rPr>
              <w:color w:val="555555" w:themeColor="accent2"/>
            </w:rPr>
            <w:t xml:space="preserve"> </w:t>
          </w:r>
        </w:p>
        <w:p w14:paraId="4E4D03B1" w14:textId="0FEAB34E" w:rsidR="0063544B" w:rsidRPr="00187E29" w:rsidRDefault="00F152F2" w:rsidP="0063544B">
          <w:pPr>
            <w:pStyle w:val="Fuzeile"/>
            <w:rPr>
              <w:color w:val="555555" w:themeColor="accent2"/>
            </w:rPr>
          </w:pPr>
          <w:r>
            <w:rPr>
              <w:color w:val="555555" w:themeColor="accent2"/>
            </w:rPr>
            <w:t>BIC: GENODEF1K1</w:t>
          </w:r>
          <w:r w:rsidR="0063544B" w:rsidRPr="00187E29">
            <w:rPr>
              <w:color w:val="555555" w:themeColor="accent2"/>
            </w:rPr>
            <w:t xml:space="preserve"> </w:t>
          </w:r>
        </w:p>
        <w:p w14:paraId="7B9383F3" w14:textId="1B489F5C" w:rsidR="0063544B" w:rsidRPr="00187E29" w:rsidRDefault="0063544B" w:rsidP="0063544B">
          <w:pPr>
            <w:pStyle w:val="Fuzeile"/>
            <w:rPr>
              <w:color w:val="555555" w:themeColor="accent2"/>
            </w:rPr>
          </w:pPr>
          <w:r w:rsidRPr="00187E29">
            <w:rPr>
              <w:color w:val="555555" w:themeColor="accent2"/>
            </w:rPr>
            <w:t>I</w:t>
          </w:r>
          <w:r w:rsidR="00F152F2">
            <w:rPr>
              <w:color w:val="555555" w:themeColor="accent2"/>
            </w:rPr>
            <w:t>BAN: DE66 5206 0410 0006 4009 14</w:t>
          </w:r>
        </w:p>
      </w:tc>
    </w:tr>
  </w:tbl>
  <w:p w14:paraId="7C776784" w14:textId="137FAE7A" w:rsidR="0063544B" w:rsidRDefault="006354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92000" w14:textId="77777777" w:rsidR="00D05E39" w:rsidRDefault="00D05E39" w:rsidP="00F364C3">
      <w:pPr>
        <w:spacing w:line="240" w:lineRule="auto"/>
      </w:pPr>
      <w:r>
        <w:separator/>
      </w:r>
    </w:p>
  </w:footnote>
  <w:footnote w:type="continuationSeparator" w:id="0">
    <w:p w14:paraId="667ABF70" w14:textId="77777777" w:rsidR="00D05E39" w:rsidRDefault="00D05E39" w:rsidP="00F364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662590665"/>
      <w:lock w:val="sdtLocked"/>
      <w:placeholder>
        <w:docPart w:val="2A589DCDBBDB2D4A91F9C875C48D5B95"/>
      </w:placeholder>
      <w:dataBinding w:prefixMappings="xmlns:ns0='http://schemas.openxmlformats.org/officeDocument/2006/extended-properties' " w:xpath="/ns0:Properties[1]/ns0:Company[1]" w:storeItemID="{6668398D-A668-4E3E-A5EB-62B293D839F1}"/>
      <w:text/>
    </w:sdtPr>
    <w:sdtEndPr>
      <w:rPr>
        <w:rStyle w:val="01SoVDBundesverband"/>
      </w:rPr>
    </w:sdtEndPr>
    <w:sdtContent>
      <w:p w14:paraId="46DBBB4D" w14:textId="77777777" w:rsidR="00F364C3" w:rsidRDefault="00F364C3" w:rsidP="00112D71">
        <w:pPr>
          <w:pStyle w:val="0SoVD"/>
        </w:pPr>
        <w:r w:rsidRPr="00112D71">
          <w:rPr>
            <w:rStyle w:val="01SoVDBundesverband"/>
          </w:rPr>
          <w:t>Sozialverband Deutschland</w:t>
        </w:r>
      </w:p>
    </w:sdtContent>
  </w:sdt>
  <w:p w14:paraId="76AD4CE4" w14:textId="5F20B45D" w:rsidR="00094A6A" w:rsidRDefault="00972E66" w:rsidP="00112D71">
    <w:pPr>
      <w:pStyle w:val="0SoVD"/>
    </w:pPr>
    <w:sdt>
      <w:sdtPr>
        <w:rPr>
          <w:rStyle w:val="01SoVDLandesverband"/>
        </w:rPr>
        <w:alias w:val="Firmenadresse"/>
        <w:tag w:val=""/>
        <w:id w:val="-201779364"/>
        <w:lock w:val="sdtLocked"/>
        <w:placeholder>
          <w:docPart w:val="F3A1739B9223364DB999262B53D7CE31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01144E">
          <w:rPr>
            <w:rStyle w:val="01SoVDLandesverband"/>
          </w:rPr>
          <w:t>Landesverband Schleswig-Holstein</w:t>
        </w:r>
      </w:sdtContent>
    </w:sdt>
    <w:r w:rsidR="00B451B5">
      <w:rPr>
        <w:noProof/>
        <w:lang w:eastAsia="de-DE"/>
      </w:rPr>
      <w:drawing>
        <wp:anchor distT="0" distB="0" distL="114300" distR="114300" simplePos="0" relativeHeight="251656192" behindDoc="1" locked="1" layoutInCell="1" allowOverlap="1" wp14:anchorId="0E72B28A" wp14:editId="61381C8A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23" name="Grafik 23">
            <a:extLst xmlns:a="http://schemas.openxmlformats.org/drawingml/2006/main">
              <a:ext uri="{C183D7F6-B498-43B3-948B-1728B52AA6E4}">
                <adec:decorative xmlns:mo="http://schemas.microsoft.com/office/mac/office/2008/main" xmlns:mv="urn:schemas-microsoft-com:mac:vml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374E6" w14:textId="77777777" w:rsidR="0063544B" w:rsidRDefault="00972E66" w:rsidP="00255023">
    <w:pPr>
      <w:pStyle w:val="0SoVD"/>
      <w:tabs>
        <w:tab w:val="left" w:pos="4395"/>
      </w:tabs>
    </w:pPr>
    <w:sdt>
      <w:sdtPr>
        <w:rPr>
          <w:rStyle w:val="01SoVDBundesverband"/>
        </w:rPr>
        <w:alias w:val="Firma"/>
        <w:tag w:val=""/>
        <w:id w:val="-483937367"/>
        <w:placeholder>
          <w:docPart w:val="C5CBFC8FDF7E0C4E831EADEA431842D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rStyle w:val="01SoVDBundesverband"/>
        </w:rPr>
      </w:sdtEndPr>
      <w:sdtContent>
        <w:r w:rsidR="0063544B" w:rsidRPr="002555E9">
          <w:rPr>
            <w:rStyle w:val="01SoVDBundesverband"/>
          </w:rPr>
          <w:t>Sozialverband Deutschland</w:t>
        </w:r>
      </w:sdtContent>
    </w:sdt>
  </w:p>
  <w:p w14:paraId="0D287998" w14:textId="39BEB3C2" w:rsidR="0063544B" w:rsidRDefault="00972E66" w:rsidP="0063544B">
    <w:pPr>
      <w:pStyle w:val="0SoVD"/>
    </w:pPr>
    <w:sdt>
      <w:sdtPr>
        <w:rPr>
          <w:rStyle w:val="01SoVDLandesverband"/>
        </w:rPr>
        <w:alias w:val="Firmenadresse"/>
        <w:tag w:val=""/>
        <w:id w:val="-950013723"/>
        <w:placeholder>
          <w:docPart w:val="D138E96CF95048419384CEDCE43C80F3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01144E">
          <w:rPr>
            <w:rFonts w:eastAsiaTheme="minorEastAsia" w:cstheme="minorBidi"/>
            <w:lang w:eastAsia="de-DE"/>
          </w:rPr>
          <w:t>Landesverband Schleswig-Holstein</w:t>
        </w:r>
      </w:sdtContent>
    </w:sdt>
    <w:r w:rsidR="0063544B"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40ABD41E" wp14:editId="1AF551A7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24" name="Grafik 24">
            <a:extLst xmlns:a="http://schemas.openxmlformats.org/drawingml/2006/main">
              <a:ext uri="{C183D7F6-B498-43B3-948B-1728B52AA6E4}">
                <adec:decorative xmlns:mo="http://schemas.microsoft.com/office/mac/office/2008/main" xmlns:mv="urn:schemas-microsoft-com:mac:vml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D6E1E" w14:textId="77777777" w:rsidR="0063544B" w:rsidRDefault="00683C0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04A2379" wp14:editId="473FAE73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1" name="Gerader Verbinder 1">
                <a:extLst xmlns:a="http://schemas.openxmlformats.org/drawingml/2006/main">
                  <a:ext uri="{C183D7F6-B498-43B3-948B-1728B52AA6E4}">
                    <adec:decorative xmlns:mo="http://schemas.microsoft.com/office/mac/office/2008/main" xmlns:mv="urn:schemas-microsoft-com:mac:vml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508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4883AD" id="Gerader Verbinde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8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" strokecolor="#c9062a [3044]" strokeweight=".4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1145548" wp14:editId="34188D63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08000" cy="0"/>
              <wp:effectExtent l="0" t="0" r="0" b="0"/>
              <wp:wrapNone/>
              <wp:docPr id="3" name="Gerader Verbinder 3">
                <a:extLst xmlns:a="http://schemas.openxmlformats.org/drawingml/2006/main">
                  <a:ext uri="{C183D7F6-B498-43B3-948B-1728B52AA6E4}">
                    <adec:decorative xmlns:mo="http://schemas.microsoft.com/office/mac/office/2008/main" xmlns:mv="urn:schemas-microsoft-com:mac:vml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508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CA3186" id="Gerader Verbinde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8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" strokecolor="#c9062a [3044]" strokeweight=".4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45A"/>
    <w:multiLevelType w:val="hybridMultilevel"/>
    <w:tmpl w:val="C8AE3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A1"/>
    <w:rsid w:val="00007825"/>
    <w:rsid w:val="0001144E"/>
    <w:rsid w:val="000200E3"/>
    <w:rsid w:val="0002719A"/>
    <w:rsid w:val="000419D4"/>
    <w:rsid w:val="00044441"/>
    <w:rsid w:val="00046326"/>
    <w:rsid w:val="000515BB"/>
    <w:rsid w:val="00062E75"/>
    <w:rsid w:val="00072DA4"/>
    <w:rsid w:val="000759C8"/>
    <w:rsid w:val="00084AA2"/>
    <w:rsid w:val="00094A6A"/>
    <w:rsid w:val="000B1C5A"/>
    <w:rsid w:val="000B2E1D"/>
    <w:rsid w:val="000C2D55"/>
    <w:rsid w:val="000C3C7B"/>
    <w:rsid w:val="00112D71"/>
    <w:rsid w:val="00152160"/>
    <w:rsid w:val="00156935"/>
    <w:rsid w:val="00187E29"/>
    <w:rsid w:val="00196902"/>
    <w:rsid w:val="001A1DB5"/>
    <w:rsid w:val="001A2C99"/>
    <w:rsid w:val="001E59CD"/>
    <w:rsid w:val="0024492E"/>
    <w:rsid w:val="00255023"/>
    <w:rsid w:val="002555E9"/>
    <w:rsid w:val="0028078D"/>
    <w:rsid w:val="002963A1"/>
    <w:rsid w:val="002B7871"/>
    <w:rsid w:val="002C215C"/>
    <w:rsid w:val="002D1F5E"/>
    <w:rsid w:val="002D275D"/>
    <w:rsid w:val="0031644F"/>
    <w:rsid w:val="00327D08"/>
    <w:rsid w:val="00330905"/>
    <w:rsid w:val="00371BBD"/>
    <w:rsid w:val="00392E34"/>
    <w:rsid w:val="003C6AFE"/>
    <w:rsid w:val="003D0781"/>
    <w:rsid w:val="00400EAA"/>
    <w:rsid w:val="00414F5C"/>
    <w:rsid w:val="0043201B"/>
    <w:rsid w:val="00434485"/>
    <w:rsid w:val="00435AF6"/>
    <w:rsid w:val="004537D9"/>
    <w:rsid w:val="0045723F"/>
    <w:rsid w:val="00477BAF"/>
    <w:rsid w:val="00477E82"/>
    <w:rsid w:val="0048198B"/>
    <w:rsid w:val="004855E0"/>
    <w:rsid w:val="004C6135"/>
    <w:rsid w:val="00524270"/>
    <w:rsid w:val="00563350"/>
    <w:rsid w:val="00587723"/>
    <w:rsid w:val="005908E0"/>
    <w:rsid w:val="00597F7B"/>
    <w:rsid w:val="005D136C"/>
    <w:rsid w:val="005D4EBB"/>
    <w:rsid w:val="005D6006"/>
    <w:rsid w:val="005E6E41"/>
    <w:rsid w:val="006051F7"/>
    <w:rsid w:val="00610FEB"/>
    <w:rsid w:val="0063544B"/>
    <w:rsid w:val="00650FA6"/>
    <w:rsid w:val="006612DB"/>
    <w:rsid w:val="00683C0A"/>
    <w:rsid w:val="00686CD6"/>
    <w:rsid w:val="006B3209"/>
    <w:rsid w:val="00706151"/>
    <w:rsid w:val="00721F2B"/>
    <w:rsid w:val="0072457C"/>
    <w:rsid w:val="00740D36"/>
    <w:rsid w:val="00742D61"/>
    <w:rsid w:val="007602D8"/>
    <w:rsid w:val="00760D79"/>
    <w:rsid w:val="007A622D"/>
    <w:rsid w:val="007E512E"/>
    <w:rsid w:val="00802182"/>
    <w:rsid w:val="0081556A"/>
    <w:rsid w:val="0081777F"/>
    <w:rsid w:val="00821BD3"/>
    <w:rsid w:val="00821F83"/>
    <w:rsid w:val="0085528A"/>
    <w:rsid w:val="00874E06"/>
    <w:rsid w:val="00876CC7"/>
    <w:rsid w:val="00877CE8"/>
    <w:rsid w:val="0089346F"/>
    <w:rsid w:val="008A1EA1"/>
    <w:rsid w:val="008E0528"/>
    <w:rsid w:val="00965DB2"/>
    <w:rsid w:val="00972E66"/>
    <w:rsid w:val="009B0AF8"/>
    <w:rsid w:val="009B2847"/>
    <w:rsid w:val="009D3B01"/>
    <w:rsid w:val="009E2D51"/>
    <w:rsid w:val="009F3681"/>
    <w:rsid w:val="00A34DE7"/>
    <w:rsid w:val="00A452CD"/>
    <w:rsid w:val="00A52341"/>
    <w:rsid w:val="00A56037"/>
    <w:rsid w:val="00A569ED"/>
    <w:rsid w:val="00A718D0"/>
    <w:rsid w:val="00A719EB"/>
    <w:rsid w:val="00A95349"/>
    <w:rsid w:val="00A97B35"/>
    <w:rsid w:val="00AA785C"/>
    <w:rsid w:val="00AB7E29"/>
    <w:rsid w:val="00AC5020"/>
    <w:rsid w:val="00AD4523"/>
    <w:rsid w:val="00AF4514"/>
    <w:rsid w:val="00B213BB"/>
    <w:rsid w:val="00B224D1"/>
    <w:rsid w:val="00B32B45"/>
    <w:rsid w:val="00B3656B"/>
    <w:rsid w:val="00B451B5"/>
    <w:rsid w:val="00B55C7D"/>
    <w:rsid w:val="00B57C2C"/>
    <w:rsid w:val="00BA7F2B"/>
    <w:rsid w:val="00BB1E4E"/>
    <w:rsid w:val="00BB6A36"/>
    <w:rsid w:val="00C04A06"/>
    <w:rsid w:val="00C2793D"/>
    <w:rsid w:val="00C7096B"/>
    <w:rsid w:val="00C74CB0"/>
    <w:rsid w:val="00C90F91"/>
    <w:rsid w:val="00CC5751"/>
    <w:rsid w:val="00CD2C17"/>
    <w:rsid w:val="00CE19E8"/>
    <w:rsid w:val="00CE7654"/>
    <w:rsid w:val="00D05E39"/>
    <w:rsid w:val="00D17AAE"/>
    <w:rsid w:val="00D31B4E"/>
    <w:rsid w:val="00D34C08"/>
    <w:rsid w:val="00D77B57"/>
    <w:rsid w:val="00D8354A"/>
    <w:rsid w:val="00DA6907"/>
    <w:rsid w:val="00DD4B2D"/>
    <w:rsid w:val="00DE1478"/>
    <w:rsid w:val="00DE7487"/>
    <w:rsid w:val="00E0061E"/>
    <w:rsid w:val="00E00BF1"/>
    <w:rsid w:val="00E110BE"/>
    <w:rsid w:val="00E16A7C"/>
    <w:rsid w:val="00E27BAA"/>
    <w:rsid w:val="00E32097"/>
    <w:rsid w:val="00E52F04"/>
    <w:rsid w:val="00E72029"/>
    <w:rsid w:val="00EC270F"/>
    <w:rsid w:val="00EE2175"/>
    <w:rsid w:val="00EF083D"/>
    <w:rsid w:val="00F01E9D"/>
    <w:rsid w:val="00F12B0A"/>
    <w:rsid w:val="00F152F2"/>
    <w:rsid w:val="00F364C3"/>
    <w:rsid w:val="00F4302B"/>
    <w:rsid w:val="00F5510F"/>
    <w:rsid w:val="00F70CA1"/>
    <w:rsid w:val="00F757F5"/>
    <w:rsid w:val="00F77BAF"/>
    <w:rsid w:val="00F93955"/>
    <w:rsid w:val="00F945DC"/>
    <w:rsid w:val="00F96A37"/>
    <w:rsid w:val="00FB687C"/>
    <w:rsid w:val="00FC0412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B576FB7"/>
  <w15:docId w15:val="{9B139938-E365-4A5C-9B2B-78BE7D1D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0.2_SoVD_Standard"/>
    <w:qFormat/>
    <w:rsid w:val="004C6135"/>
    <w:pPr>
      <w:spacing w:line="280" w:lineRule="atLeast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  <w:sz w:val="20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SoVDBetreff">
    <w:name w:val="0.2_SoVD_Betreff"/>
    <w:basedOn w:val="Standard"/>
    <w:qFormat/>
    <w:rsid w:val="00255023"/>
    <w:rPr>
      <w:rFonts w:asciiTheme="majorHAnsi" w:hAnsiTheme="majorHAnsi"/>
      <w:b/>
    </w:rPr>
  </w:style>
  <w:style w:type="paragraph" w:customStyle="1" w:styleId="03SoVDAbsender">
    <w:name w:val="0.3_SoVD_Absender"/>
    <w:basedOn w:val="Standard"/>
    <w:qFormat/>
    <w:rsid w:val="00E72029"/>
    <w:pPr>
      <w:spacing w:after="57" w:line="230" w:lineRule="exact"/>
    </w:pPr>
    <w:rPr>
      <w:color w:val="555555" w:themeColor="accent2"/>
      <w:sz w:val="17"/>
    </w:rPr>
  </w:style>
  <w:style w:type="paragraph" w:styleId="Kopfzeile">
    <w:name w:val="header"/>
    <w:aliases w:val="0.3_SoVD_Kopfzeile"/>
    <w:basedOn w:val="Standard"/>
    <w:link w:val="KopfzeileZchn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D77B57"/>
    <w:pPr>
      <w:tabs>
        <w:tab w:val="center" w:pos="4536"/>
        <w:tab w:val="right" w:pos="9072"/>
      </w:tabs>
      <w:spacing w:line="180" w:lineRule="exact"/>
    </w:pPr>
    <w:rPr>
      <w:sz w:val="14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2555E9"/>
    <w:rPr>
      <w:rFonts w:asciiTheme="minorHAnsi" w:hAnsiTheme="minorHAnsi"/>
      <w:sz w:val="14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"/>
    <w:rsid w:val="00112D71"/>
    <w:rPr>
      <w:rFonts w:asciiTheme="minorHAnsi" w:hAnsiTheme="minorHAnsi"/>
    </w:rPr>
  </w:style>
  <w:style w:type="character" w:customStyle="1" w:styleId="01SoVDBundesverband">
    <w:name w:val="0.1_SoVD_Bundesverband"/>
    <w:basedOn w:val="Absatz-Standardschriftart"/>
    <w:uiPriority w:val="1"/>
    <w:rsid w:val="00F5510F"/>
    <w:rPr>
      <w:rFonts w:asciiTheme="majorHAnsi" w:hAnsiTheme="majorHAnsi"/>
      <w:b/>
      <w:color w:val="D5072D" w:themeColor="text2"/>
      <w:sz w:val="24"/>
    </w:rPr>
  </w:style>
  <w:style w:type="paragraph" w:customStyle="1" w:styleId="0SoVD">
    <w:name w:val="0_SoVD"/>
    <w:basedOn w:val="Standard"/>
    <w:qFormat/>
    <w:rsid w:val="00112D71"/>
    <w:rPr>
      <w:color w:val="D5072D" w:themeColor="text2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011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44E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972E6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589DCDBBDB2D4A91F9C875C48D5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B6548-B065-D745-B98E-7DED8F4351D9}"/>
      </w:docPartPr>
      <w:docPartBody>
        <w:p w:rsidR="009E069C" w:rsidRDefault="00096A59">
          <w:pPr>
            <w:pStyle w:val="2A589DCDBBDB2D4A91F9C875C48D5B95"/>
          </w:pPr>
          <w:r w:rsidRPr="00721FB9">
            <w:rPr>
              <w:rStyle w:val="Platzhaltertext"/>
            </w:rPr>
            <w:t>[Firma]</w:t>
          </w:r>
        </w:p>
      </w:docPartBody>
    </w:docPart>
    <w:docPart>
      <w:docPartPr>
        <w:name w:val="F3A1739B9223364DB999262B53D7C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6D3DB-FB08-AE49-BD43-C2F2E41CCEC5}"/>
      </w:docPartPr>
      <w:docPartBody>
        <w:p w:rsidR="009E069C" w:rsidRDefault="00096A59">
          <w:pPr>
            <w:pStyle w:val="F3A1739B9223364DB999262B53D7CE31"/>
          </w:pPr>
          <w:r w:rsidRPr="00721FB9">
            <w:rPr>
              <w:rStyle w:val="Platzhaltertext"/>
            </w:rPr>
            <w:t>[Firmenadresse]</w:t>
          </w:r>
        </w:p>
      </w:docPartBody>
    </w:docPart>
    <w:docPart>
      <w:docPartPr>
        <w:name w:val="C5CBFC8FDF7E0C4E831EADEA43184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E6F29-32DB-BF44-9627-1144F59578A3}"/>
      </w:docPartPr>
      <w:docPartBody>
        <w:p w:rsidR="009E069C" w:rsidRDefault="00096A59">
          <w:pPr>
            <w:pStyle w:val="C5CBFC8FDF7E0C4E831EADEA431842DF"/>
          </w:pPr>
          <w:r w:rsidRPr="00721FB9">
            <w:rPr>
              <w:rStyle w:val="Platzhaltertext"/>
            </w:rPr>
            <w:t>[Firma]</w:t>
          </w:r>
        </w:p>
      </w:docPartBody>
    </w:docPart>
    <w:docPart>
      <w:docPartPr>
        <w:name w:val="D138E96CF95048419384CEDCE43C8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F5314-ACF5-154A-A25D-FF4BC1C68750}"/>
      </w:docPartPr>
      <w:docPartBody>
        <w:p w:rsidR="009E069C" w:rsidRDefault="00096A59">
          <w:pPr>
            <w:pStyle w:val="D138E96CF95048419384CEDCE43C80F3"/>
          </w:pPr>
          <w:r w:rsidRPr="00721FB9">
            <w:rPr>
              <w:rStyle w:val="Platzhaltertext"/>
            </w:rPr>
            <w:t>[Firmenadresse]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ans Bold">
    <w:altName w:val="PT Sans"/>
    <w:panose1 w:val="020B0703020203020204"/>
    <w:charset w:val="CC"/>
    <w:family w:val="auto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T Sans Pro">
    <w:altName w:val="PT Sans"/>
    <w:panose1 w:val="00000000000000000000"/>
    <w:charset w:val="00"/>
    <w:family w:val="swiss"/>
    <w:notTrueType/>
    <w:pitch w:val="variable"/>
    <w:sig w:usb0="00000001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59"/>
    <w:rsid w:val="00096A59"/>
    <w:rsid w:val="00211F5F"/>
    <w:rsid w:val="00380A6B"/>
    <w:rsid w:val="008133D2"/>
    <w:rsid w:val="009E069C"/>
    <w:rsid w:val="00A8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6877"/>
    <w:rPr>
      <w:color w:val="808080"/>
    </w:rPr>
  </w:style>
  <w:style w:type="paragraph" w:customStyle="1" w:styleId="2A589DCDBBDB2D4A91F9C875C48D5B95">
    <w:name w:val="2A589DCDBBDB2D4A91F9C875C48D5B95"/>
  </w:style>
  <w:style w:type="paragraph" w:customStyle="1" w:styleId="F3A1739B9223364DB999262B53D7CE31">
    <w:name w:val="F3A1739B9223364DB999262B53D7CE31"/>
  </w:style>
  <w:style w:type="paragraph" w:customStyle="1" w:styleId="C5CBFC8FDF7E0C4E831EADEA431842DF">
    <w:name w:val="C5CBFC8FDF7E0C4E831EADEA431842DF"/>
  </w:style>
  <w:style w:type="paragraph" w:customStyle="1" w:styleId="D138E96CF95048419384CEDCE43C80F3">
    <w:name w:val="D138E96CF95048419384CEDCE43C80F3"/>
  </w:style>
  <w:style w:type="paragraph" w:customStyle="1" w:styleId="EA6D8E950BC9DF4E9493C817FF0CD05F">
    <w:name w:val="EA6D8E950BC9DF4E9493C817FF0CD05F"/>
  </w:style>
  <w:style w:type="paragraph" w:customStyle="1" w:styleId="026C7C5AD466824C8513BBF0F883F8BC">
    <w:name w:val="026C7C5AD466824C8513BBF0F883F8BC"/>
  </w:style>
  <w:style w:type="paragraph" w:customStyle="1" w:styleId="25095EA1FB874EBFB7EB5D522CED60E1">
    <w:name w:val="25095EA1FB874EBFB7EB5D522CED60E1"/>
    <w:rsid w:val="00A86877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_PTSANS">
      <a:majorFont>
        <a:latin typeface="PT Sans Bold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Landesverband Schleswig-Holstein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007011-DF9A-42A5-A072-223900E1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 GmbH</dc:creator>
  <cp:keywords/>
  <dc:description/>
  <cp:lastModifiedBy>Haeder, Silke</cp:lastModifiedBy>
  <cp:revision>8</cp:revision>
  <cp:lastPrinted>2023-06-23T08:06:00Z</cp:lastPrinted>
  <dcterms:created xsi:type="dcterms:W3CDTF">2023-10-19T06:47:00Z</dcterms:created>
  <dcterms:modified xsi:type="dcterms:W3CDTF">2024-05-22T06:00:00Z</dcterms:modified>
</cp:coreProperties>
</file>