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1BDDA6D5" w:rsidR="00B37185" w:rsidRPr="00691221" w:rsidRDefault="009F7D3E" w:rsidP="00FB5E46">
      <w:pPr>
        <w:pStyle w:val="berschrift1"/>
        <w:jc w:val="both"/>
      </w:pPr>
      <w:r>
        <w:t>Presse</w:t>
      </w:r>
      <w:r w:rsidR="0078730B">
        <w:t>mitteilung</w:t>
      </w:r>
    </w:p>
    <w:p w14:paraId="6FA5D338" w14:textId="640238DD" w:rsidR="00B37185" w:rsidRPr="00242BDE" w:rsidRDefault="00F1628B" w:rsidP="00FB5E46">
      <w:pPr>
        <w:pStyle w:val="21Subheadline"/>
        <w:jc w:val="both"/>
      </w:pPr>
      <w:r w:rsidRPr="00F1628B">
        <w:rPr>
          <w:highlight w:val="yellow"/>
        </w:rPr>
        <w:t>Datum</w:t>
      </w:r>
    </w:p>
    <w:p w14:paraId="0E418AEC" w14:textId="44F04010" w:rsidR="009F7D3E" w:rsidRPr="009F7D3E" w:rsidRDefault="000645F4" w:rsidP="00FB5E46">
      <w:pPr>
        <w:pStyle w:val="berschrift2"/>
        <w:jc w:val="both"/>
        <w:rPr>
          <w:sz w:val="32"/>
          <w:szCs w:val="32"/>
        </w:rPr>
      </w:pPr>
      <w:r>
        <w:rPr>
          <w:sz w:val="32"/>
          <w:szCs w:val="32"/>
        </w:rPr>
        <w:t>Vorstand neu gewählt und über Pflegepolitik informiert</w:t>
      </w:r>
    </w:p>
    <w:p w14:paraId="24DF9A00" w14:textId="77777777" w:rsidR="009F7D3E" w:rsidRDefault="009F7D3E" w:rsidP="00FB5E46">
      <w:pPr>
        <w:jc w:val="both"/>
        <w:rPr>
          <w:sz w:val="22"/>
          <w:szCs w:val="22"/>
        </w:rPr>
      </w:pPr>
    </w:p>
    <w:p w14:paraId="7C96B596" w14:textId="0B89EDA3" w:rsidR="004524EB" w:rsidRPr="00FB5E46" w:rsidRDefault="0078730B" w:rsidP="00FB5E46">
      <w:pPr>
        <w:jc w:val="both"/>
        <w:rPr>
          <w:sz w:val="22"/>
          <w:szCs w:val="22"/>
        </w:rPr>
      </w:pPr>
      <w:r w:rsidRPr="00FB5E46">
        <w:rPr>
          <w:sz w:val="22"/>
          <w:szCs w:val="22"/>
        </w:rPr>
        <w:t xml:space="preserve">120 Mitglieder des Ortsverbands </w:t>
      </w:r>
      <w:r w:rsidRPr="00FB5E46">
        <w:rPr>
          <w:sz w:val="22"/>
          <w:szCs w:val="22"/>
          <w:highlight w:val="yellow"/>
        </w:rPr>
        <w:t>Musterhausen</w:t>
      </w:r>
      <w:r w:rsidRPr="00FB5E46">
        <w:rPr>
          <w:sz w:val="22"/>
          <w:szCs w:val="22"/>
        </w:rPr>
        <w:t xml:space="preserve"> waren dem Aufruf zur jährlichen Mitgliederversammlung gefolgt. Neben G</w:t>
      </w:r>
      <w:r w:rsidR="00B4728E" w:rsidRPr="00FB5E46">
        <w:rPr>
          <w:sz w:val="22"/>
          <w:szCs w:val="22"/>
        </w:rPr>
        <w:t>rußworten der Bürgermeisterin und des Vertreters des</w:t>
      </w:r>
      <w:r w:rsidR="00A10790" w:rsidRPr="00FB5E46">
        <w:rPr>
          <w:sz w:val="22"/>
          <w:szCs w:val="22"/>
        </w:rPr>
        <w:t xml:space="preserve"> Sportvereins, die beide die Notwendigkeit des Ehrenamtes für den sozialen Zusammenhalt betonten,</w:t>
      </w:r>
      <w:r w:rsidR="00B4728E" w:rsidRPr="00FB5E46">
        <w:rPr>
          <w:sz w:val="22"/>
          <w:szCs w:val="22"/>
        </w:rPr>
        <w:t xml:space="preserve"> war es vor allem der Vortrag zu aktuellen Entwicklungen in der Pflegepolitik durch die Vertreterin des Landesverbandes, die zu regen Diskussionen fü</w:t>
      </w:r>
      <w:r w:rsidR="004524EB" w:rsidRPr="00FB5E46">
        <w:rPr>
          <w:sz w:val="22"/>
          <w:szCs w:val="22"/>
        </w:rPr>
        <w:t xml:space="preserve">hrte. </w:t>
      </w:r>
      <w:r w:rsidR="00B4728E" w:rsidRPr="00FB5E46">
        <w:rPr>
          <w:sz w:val="22"/>
          <w:szCs w:val="22"/>
        </w:rPr>
        <w:t>Die Teilnehmer*innen waren sich einig, dass der herrschende Pflegenotstand nicht</w:t>
      </w:r>
      <w:r w:rsidR="004524EB" w:rsidRPr="00FB5E46">
        <w:rPr>
          <w:sz w:val="22"/>
          <w:szCs w:val="22"/>
        </w:rPr>
        <w:t xml:space="preserve"> weiter hingenommen werden kann und dass der SoVD sich auch weiterhin für Verbesserungen in der Pflege einsetzen muss. </w:t>
      </w:r>
    </w:p>
    <w:p w14:paraId="32A93A5B" w14:textId="77777777" w:rsidR="004524EB" w:rsidRPr="00FB5E46" w:rsidRDefault="004524EB" w:rsidP="00FB5E46">
      <w:pPr>
        <w:jc w:val="both"/>
        <w:rPr>
          <w:sz w:val="22"/>
          <w:szCs w:val="22"/>
        </w:rPr>
      </w:pPr>
    </w:p>
    <w:p w14:paraId="366EEB20" w14:textId="794A50E6" w:rsidR="005D6100" w:rsidRPr="00FB5E46" w:rsidRDefault="004524EB" w:rsidP="00FB5E46">
      <w:pPr>
        <w:jc w:val="both"/>
        <w:rPr>
          <w:sz w:val="22"/>
          <w:szCs w:val="22"/>
        </w:rPr>
      </w:pPr>
      <w:r w:rsidRPr="00FB5E46">
        <w:rPr>
          <w:sz w:val="22"/>
          <w:szCs w:val="22"/>
        </w:rPr>
        <w:t xml:space="preserve">Neben dem inhaltlichen Teil galt es aber auch, die vereinsrechtlichen Vorgaben zu erfüllen. Der Vorstand des Ortsverbandes wurde im Amt bestätigt, lediglich Beisitzerin </w:t>
      </w:r>
      <w:r w:rsidRPr="00FB5E46">
        <w:rPr>
          <w:sz w:val="22"/>
          <w:szCs w:val="22"/>
          <w:highlight w:val="yellow"/>
        </w:rPr>
        <w:t>x/y</w:t>
      </w:r>
      <w:r w:rsidRPr="00FB5E46">
        <w:rPr>
          <w:sz w:val="22"/>
          <w:szCs w:val="22"/>
        </w:rPr>
        <w:t xml:space="preserve"> schied nach sechs Jahren ehrenamtlicher Tätigkeit aus und wurde durch das neue Mitglied </w:t>
      </w:r>
      <w:r w:rsidRPr="00FB5E46">
        <w:rPr>
          <w:sz w:val="22"/>
          <w:szCs w:val="22"/>
          <w:highlight w:val="yellow"/>
        </w:rPr>
        <w:t>x/y</w:t>
      </w:r>
      <w:r w:rsidRPr="00FB5E46">
        <w:rPr>
          <w:sz w:val="22"/>
          <w:szCs w:val="22"/>
        </w:rPr>
        <w:t xml:space="preserve"> ersetzt. </w:t>
      </w:r>
      <w:r w:rsidR="00AB5468" w:rsidRPr="00FB5E46">
        <w:rPr>
          <w:sz w:val="22"/>
          <w:szCs w:val="22"/>
        </w:rPr>
        <w:t>„</w:t>
      </w:r>
      <w:r w:rsidR="00A10790" w:rsidRPr="00FB5E46">
        <w:rPr>
          <w:sz w:val="22"/>
          <w:szCs w:val="22"/>
        </w:rPr>
        <w:t>Auch in diesem Jahr ist es wieder gelungen, das Notwendige mit dem Nützlichen zu verbinden und aus der gebotenen Mitgliederversammlung eine informative Veranstaltu</w:t>
      </w:r>
      <w:r w:rsidR="00AB5468" w:rsidRPr="00FB5E46">
        <w:rPr>
          <w:sz w:val="22"/>
          <w:szCs w:val="22"/>
        </w:rPr>
        <w:t xml:space="preserve">ng zu machen“, resümierte die Vorsitzende </w:t>
      </w:r>
      <w:r w:rsidR="00AB5468" w:rsidRPr="00FB5E46">
        <w:rPr>
          <w:sz w:val="22"/>
          <w:szCs w:val="22"/>
          <w:highlight w:val="yellow"/>
        </w:rPr>
        <w:t>x/y</w:t>
      </w:r>
      <w:r w:rsidR="00AB5468" w:rsidRPr="00FB5E46">
        <w:rPr>
          <w:sz w:val="22"/>
          <w:szCs w:val="22"/>
        </w:rPr>
        <w:t>.</w:t>
      </w:r>
      <w:r w:rsidR="00A10790" w:rsidRPr="00FB5E46">
        <w:rPr>
          <w:sz w:val="22"/>
          <w:szCs w:val="22"/>
        </w:rPr>
        <w:t xml:space="preserve"> Dazu trug auch der gemeinsame Ausklang der Veranstaltung </w:t>
      </w:r>
      <w:r w:rsidR="00AB5468" w:rsidRPr="00FB5E46">
        <w:rPr>
          <w:sz w:val="22"/>
          <w:szCs w:val="22"/>
        </w:rPr>
        <w:t>bei Kaffee und Kuchen bei. Hier konnten zuvor unbeantwortet gebliebene Fragen an die Referentin geklärt und die Diskussion weitergeführt werden. SoVD bedeutet neben Geselligkeit eben auch den Einsatz für Solidarität für Schwächere.</w:t>
      </w:r>
    </w:p>
    <w:p w14:paraId="54AFCBBB" w14:textId="77777777" w:rsidR="005D6100" w:rsidRPr="00FB5E46" w:rsidRDefault="005D6100" w:rsidP="00FB5E46">
      <w:pPr>
        <w:jc w:val="both"/>
        <w:rPr>
          <w:sz w:val="22"/>
          <w:szCs w:val="22"/>
        </w:rPr>
      </w:pPr>
    </w:p>
    <w:p w14:paraId="6BEA76BE" w14:textId="78D53FFC" w:rsidR="00073932" w:rsidRPr="00FB5E46" w:rsidRDefault="00073932" w:rsidP="00FB5E46">
      <w:pPr>
        <w:jc w:val="both"/>
        <w:rPr>
          <w:i/>
          <w:sz w:val="22"/>
          <w:szCs w:val="22"/>
        </w:rPr>
      </w:pPr>
      <w:r w:rsidRPr="00FB5E46">
        <w:rPr>
          <w:i/>
          <w:sz w:val="22"/>
          <w:szCs w:val="22"/>
        </w:rPr>
        <w:t xml:space="preserve">Mit rund </w:t>
      </w:r>
      <w:r w:rsidR="007266C2" w:rsidRPr="00FB5E46">
        <w:rPr>
          <w:i/>
          <w:sz w:val="22"/>
          <w:szCs w:val="22"/>
        </w:rPr>
        <w:t>170.000</w:t>
      </w:r>
      <w:r w:rsidRPr="00FB5E46">
        <w:rPr>
          <w:i/>
          <w:sz w:val="22"/>
          <w:szCs w:val="22"/>
        </w:rPr>
        <w:t xml:space="preserve"> Mitgliedern ist der SoVD-Landesverband </w:t>
      </w:r>
      <w:r w:rsidR="007266C2" w:rsidRPr="00FB5E46">
        <w:rPr>
          <w:i/>
          <w:sz w:val="22"/>
          <w:szCs w:val="22"/>
        </w:rPr>
        <w:t>Schleswig-Holstein</w:t>
      </w:r>
      <w:r w:rsidRPr="00FB5E46">
        <w:rPr>
          <w:i/>
          <w:sz w:val="22"/>
          <w:szCs w:val="22"/>
        </w:rPr>
        <w:t xml:space="preserve"> der größte Sozialverband des Landes. Er ist gemeinnützig, überparteilich und konfessionell unabhängig. In </w:t>
      </w:r>
      <w:r w:rsidR="007266C2" w:rsidRPr="00FB5E46">
        <w:rPr>
          <w:i/>
          <w:sz w:val="22"/>
          <w:szCs w:val="22"/>
        </w:rPr>
        <w:t>seinen 16 Sozialberatungszentren</w:t>
      </w:r>
      <w:r w:rsidRPr="00FB5E46">
        <w:rPr>
          <w:i/>
          <w:sz w:val="22"/>
          <w:szCs w:val="22"/>
        </w:rPr>
        <w:t xml:space="preserve"> </w:t>
      </w:r>
      <w:r w:rsidR="0066537F" w:rsidRPr="00FB5E46">
        <w:rPr>
          <w:i/>
          <w:sz w:val="22"/>
          <w:szCs w:val="22"/>
        </w:rPr>
        <w:t xml:space="preserve">steht er </w:t>
      </w:r>
      <w:r w:rsidRPr="00FB5E46">
        <w:rPr>
          <w:i/>
          <w:sz w:val="22"/>
          <w:szCs w:val="22"/>
        </w:rPr>
        <w:t>seinen Mitgliedern bei Themen wie Rente, Pflege, Hartz IV, Behinderung, Ges</w:t>
      </w:r>
      <w:r w:rsidR="00382ABE" w:rsidRPr="00FB5E46">
        <w:rPr>
          <w:i/>
          <w:sz w:val="22"/>
          <w:szCs w:val="22"/>
        </w:rPr>
        <w:t>undheit und Patientenverfügung/</w:t>
      </w:r>
      <w:r w:rsidRPr="00FB5E46">
        <w:rPr>
          <w:i/>
          <w:sz w:val="22"/>
          <w:szCs w:val="22"/>
        </w:rPr>
        <w:t>Vorsorgevollmacht kompetent zur Seite, vertritt sie gegenüber Politik, Behörden und vor den Sozialgerichten.</w:t>
      </w:r>
      <w:r w:rsidR="00382ABE" w:rsidRPr="00FB5E46">
        <w:rPr>
          <w:i/>
          <w:sz w:val="22"/>
          <w:szCs w:val="22"/>
        </w:rPr>
        <w:t xml:space="preserve"> Als sozialpolitische Interessenvertretung streitet der SoVD auch in der politischen Öffentlichkeit für soziale Gerechtigkeit. </w:t>
      </w:r>
      <w:r w:rsidR="00C33A09" w:rsidRPr="00FB5E46">
        <w:rPr>
          <w:i/>
          <w:sz w:val="22"/>
          <w:szCs w:val="22"/>
        </w:rPr>
        <w:t>In</w:t>
      </w:r>
      <w:r w:rsidR="007266C2" w:rsidRPr="00FB5E46">
        <w:rPr>
          <w:i/>
          <w:sz w:val="22"/>
          <w:szCs w:val="22"/>
        </w:rPr>
        <w:t xml:space="preserve"> </w:t>
      </w:r>
      <w:r w:rsidR="00382ABE" w:rsidRPr="00FB5E46">
        <w:rPr>
          <w:i/>
          <w:sz w:val="22"/>
          <w:szCs w:val="22"/>
        </w:rPr>
        <w:t>rund 330</w:t>
      </w:r>
      <w:r w:rsidR="007266C2" w:rsidRPr="00FB5E46">
        <w:rPr>
          <w:i/>
          <w:sz w:val="22"/>
          <w:szCs w:val="22"/>
        </w:rPr>
        <w:t xml:space="preserve"> Ortsverbänden wir</w:t>
      </w:r>
      <w:bookmarkStart w:id="0" w:name="_GoBack"/>
      <w:bookmarkEnd w:id="0"/>
      <w:r w:rsidR="007266C2" w:rsidRPr="00FB5E46">
        <w:rPr>
          <w:i/>
          <w:sz w:val="22"/>
          <w:szCs w:val="22"/>
        </w:rPr>
        <w:t xml:space="preserve">d Solidarität, Demokratie und Geselligkeit gelebt und unsere </w:t>
      </w:r>
      <w:proofErr w:type="spellStart"/>
      <w:r w:rsidR="007266C2" w:rsidRPr="00FB5E46">
        <w:rPr>
          <w:i/>
          <w:sz w:val="22"/>
          <w:szCs w:val="22"/>
          <w:highlight w:val="yellow"/>
        </w:rPr>
        <w:t>xxxx</w:t>
      </w:r>
      <w:proofErr w:type="spellEnd"/>
      <w:r w:rsidR="007266C2" w:rsidRPr="00FB5E46">
        <w:rPr>
          <w:i/>
          <w:sz w:val="22"/>
          <w:szCs w:val="22"/>
        </w:rPr>
        <w:t xml:space="preserve"> ehrenamtlich Tätigen </w:t>
      </w:r>
      <w:r w:rsidR="00C33A09" w:rsidRPr="00FB5E46">
        <w:rPr>
          <w:i/>
          <w:sz w:val="22"/>
          <w:szCs w:val="22"/>
        </w:rPr>
        <w:t xml:space="preserve">bereichern das soziale Leben </w:t>
      </w:r>
      <w:r w:rsidR="0066537F" w:rsidRPr="00FB5E46">
        <w:rPr>
          <w:i/>
          <w:sz w:val="22"/>
          <w:szCs w:val="22"/>
        </w:rPr>
        <w:t xml:space="preserve">und </w:t>
      </w:r>
      <w:r w:rsidR="00C33A09" w:rsidRPr="00FB5E46">
        <w:rPr>
          <w:i/>
          <w:sz w:val="22"/>
          <w:szCs w:val="22"/>
        </w:rPr>
        <w:t>gestalten das Miteinander vor Ort.</w:t>
      </w:r>
    </w:p>
    <w:sectPr w:rsidR="00073932" w:rsidRPr="00FB5E46"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5BC571FF" w:rsidR="00E1534D" w:rsidRDefault="00E1534D" w:rsidP="00CC2893">
          <w:pPr>
            <w:jc w:val="right"/>
          </w:pPr>
          <w:r>
            <w:t xml:space="preserve">Seite </w:t>
          </w:r>
          <w:r>
            <w:fldChar w:fldCharType="begin"/>
          </w:r>
          <w:r>
            <w:instrText xml:space="preserve"> PAGE   \* MERGEFORMAT </w:instrText>
          </w:r>
          <w:r>
            <w:fldChar w:fldCharType="separate"/>
          </w:r>
          <w:r w:rsidR="006C7FC6">
            <w:rPr>
              <w:noProof/>
            </w:rPr>
            <w:t>1</w:t>
          </w:r>
          <w:r>
            <w:fldChar w:fldCharType="end"/>
          </w:r>
          <w:r>
            <w:t xml:space="preserve"> von </w:t>
          </w:r>
          <w:r w:rsidR="006C7FC6">
            <w:fldChar w:fldCharType="begin"/>
          </w:r>
          <w:r w:rsidR="006C7FC6">
            <w:instrText xml:space="preserve"> NUMPAGES   \* MERGEFORMAT </w:instrText>
          </w:r>
          <w:r w:rsidR="006C7FC6">
            <w:fldChar w:fldCharType="separate"/>
          </w:r>
          <w:r w:rsidR="006C7FC6">
            <w:rPr>
              <w:noProof/>
            </w:rPr>
            <w:t>1</w:t>
          </w:r>
          <w:r w:rsidR="006C7FC6">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6C7FC6" w:rsidRPr="005D7A25" w14:paraId="518C40C7" w14:textId="2AD63A5F" w:rsidTr="00CC2893">
      <w:trPr>
        <w:trHeight w:val="1"/>
      </w:trPr>
      <w:tc>
        <w:tcPr>
          <w:tcW w:w="2694" w:type="dxa"/>
          <w:vAlign w:val="bottom"/>
        </w:tcPr>
        <w:p w14:paraId="352CEAEB" w14:textId="77777777" w:rsidR="006C7FC6" w:rsidRPr="00F466EE" w:rsidRDefault="006C7FC6" w:rsidP="006C7FC6">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Content>
              <w:r w:rsidRPr="00F466EE">
                <w:rPr>
                  <w:b/>
                  <w:bCs/>
                  <w:sz w:val="14"/>
                  <w:szCs w:val="14"/>
                </w:rPr>
                <w:t>Sozialverband Deutschland</w:t>
              </w:r>
            </w:sdtContent>
          </w:sdt>
        </w:p>
        <w:p w14:paraId="173CFAF0" w14:textId="77777777" w:rsidR="006C7FC6" w:rsidRPr="00F466EE" w:rsidRDefault="006C7FC6" w:rsidP="006C7FC6">
          <w:pPr>
            <w:pStyle w:val="03SoVDAbsender"/>
            <w:spacing w:after="114" w:line="180" w:lineRule="exact"/>
            <w:rPr>
              <w:b/>
              <w:bCs/>
              <w:sz w:val="14"/>
              <w:szCs w:val="14"/>
            </w:rPr>
          </w:pPr>
          <w:r w:rsidRPr="00F466EE">
            <w:rPr>
              <w:b/>
              <w:bCs/>
              <w:sz w:val="14"/>
              <w:szCs w:val="14"/>
            </w:rPr>
            <w:t>Landesverband Schleswig-Holstein e. V.</w:t>
          </w:r>
        </w:p>
        <w:p w14:paraId="19737A31" w14:textId="77777777" w:rsidR="006C7FC6" w:rsidRPr="00F466EE" w:rsidRDefault="006C7FC6" w:rsidP="006C7FC6">
          <w:pPr>
            <w:pStyle w:val="03SoVDAbsender"/>
            <w:spacing w:after="0" w:line="180" w:lineRule="exact"/>
            <w:rPr>
              <w:sz w:val="14"/>
              <w:szCs w:val="14"/>
            </w:rPr>
          </w:pPr>
          <w:r w:rsidRPr="00F466EE">
            <w:rPr>
              <w:sz w:val="14"/>
              <w:szCs w:val="14"/>
            </w:rPr>
            <w:t>Maria-Merian-Straße 7</w:t>
          </w:r>
        </w:p>
        <w:p w14:paraId="7E237BB2" w14:textId="77777777" w:rsidR="006C7FC6" w:rsidRPr="00F466EE" w:rsidRDefault="006C7FC6" w:rsidP="006C7FC6">
          <w:pPr>
            <w:pStyle w:val="03SoVDAbsender"/>
            <w:spacing w:after="0" w:line="180" w:lineRule="exact"/>
            <w:rPr>
              <w:sz w:val="14"/>
              <w:szCs w:val="14"/>
            </w:rPr>
          </w:pPr>
          <w:r w:rsidRPr="00F466EE">
            <w:rPr>
              <w:sz w:val="14"/>
              <w:szCs w:val="14"/>
            </w:rPr>
            <w:t>24145 Kiel</w:t>
          </w:r>
        </w:p>
        <w:p w14:paraId="177B27BA" w14:textId="324D49F6" w:rsidR="006C7FC6" w:rsidRPr="005D7A25" w:rsidRDefault="006C7FC6" w:rsidP="006C7FC6">
          <w:pPr>
            <w:pStyle w:val="03SoVDAbsender"/>
            <w:spacing w:after="0" w:line="180" w:lineRule="exact"/>
            <w:rPr>
              <w:sz w:val="14"/>
              <w:szCs w:val="14"/>
            </w:rPr>
          </w:pPr>
          <w:r w:rsidRPr="00F466EE">
            <w:rPr>
              <w:sz w:val="14"/>
              <w:szCs w:val="14"/>
            </w:rPr>
            <w:t>www.sovd-sh.de</w:t>
          </w:r>
        </w:p>
      </w:tc>
      <w:tc>
        <w:tcPr>
          <w:tcW w:w="2151" w:type="dxa"/>
          <w:vAlign w:val="bottom"/>
        </w:tcPr>
        <w:p w14:paraId="5E49B84F" w14:textId="77777777" w:rsidR="006C7FC6" w:rsidRDefault="006C7FC6" w:rsidP="006C7FC6">
          <w:pPr>
            <w:pStyle w:val="03SoVDAbsender"/>
            <w:spacing w:after="0" w:line="180" w:lineRule="exact"/>
            <w:rPr>
              <w:sz w:val="14"/>
              <w:szCs w:val="14"/>
            </w:rPr>
          </w:pPr>
          <w:r>
            <w:rPr>
              <w:sz w:val="14"/>
              <w:szCs w:val="14"/>
            </w:rPr>
            <w:t>Tel. 0431 65 95 94-0</w:t>
          </w:r>
        </w:p>
        <w:p w14:paraId="4D309679" w14:textId="77777777" w:rsidR="006C7FC6" w:rsidRDefault="006C7FC6" w:rsidP="006C7FC6">
          <w:pPr>
            <w:pStyle w:val="03SoVDAbsender"/>
            <w:spacing w:after="0" w:line="180" w:lineRule="exact"/>
            <w:rPr>
              <w:sz w:val="14"/>
              <w:szCs w:val="14"/>
            </w:rPr>
          </w:pPr>
          <w:r>
            <w:rPr>
              <w:sz w:val="14"/>
              <w:szCs w:val="14"/>
            </w:rPr>
            <w:t>Fax 0431 659594-99</w:t>
          </w:r>
        </w:p>
        <w:p w14:paraId="7792B08E" w14:textId="5C098FC0" w:rsidR="006C7FC6" w:rsidRPr="00562B5A" w:rsidRDefault="006C7FC6" w:rsidP="006C7FC6">
          <w:pPr>
            <w:pStyle w:val="03SoVDAbsender"/>
            <w:spacing w:after="0" w:line="180" w:lineRule="exact"/>
            <w:rPr>
              <w:sz w:val="14"/>
              <w:szCs w:val="14"/>
              <w:highlight w:val="yellow"/>
            </w:rPr>
          </w:pPr>
          <w:r>
            <w:rPr>
              <w:sz w:val="14"/>
              <w:szCs w:val="14"/>
            </w:rPr>
            <w:t>info@sovd-sh.de</w:t>
          </w:r>
        </w:p>
      </w:tc>
      <w:tc>
        <w:tcPr>
          <w:tcW w:w="4792" w:type="dxa"/>
        </w:tcPr>
        <w:p w14:paraId="778A182A" w14:textId="3465BAD4" w:rsidR="006C7FC6" w:rsidRPr="005D7A25" w:rsidRDefault="006C7FC6" w:rsidP="006C7FC6">
          <w:pPr>
            <w:jc w:val="right"/>
          </w:pPr>
        </w:p>
      </w:tc>
      <w:tc>
        <w:tcPr>
          <w:tcW w:w="20" w:type="dxa"/>
        </w:tcPr>
        <w:p w14:paraId="07CDF24E" w14:textId="77777777" w:rsidR="006C7FC6" w:rsidRPr="005D7A25" w:rsidRDefault="006C7FC6" w:rsidP="006C7FC6">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57680248" w:rsidR="00094A6A" w:rsidRPr="00D31896" w:rsidRDefault="006C7FC6" w:rsidP="00112D71">
    <w:pPr>
      <w:rPr>
        <w:sz w:val="24"/>
      </w:rPr>
    </w:pPr>
    <w:sdt>
      <w:sdtPr>
        <w:rPr>
          <w:rStyle w:val="Listenabsatz"/>
          <w:color w:val="D5072D" w:themeColor="text2"/>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Content>
        <w:r w:rsidRPr="006C7FC6">
          <w:rPr>
            <w:rStyle w:val="Listenabsatz"/>
            <w:color w:val="D5072D" w:themeColor="text2"/>
            <w:sz w:val="24"/>
          </w:rPr>
          <w:t>Landesverband Schleswig-Holstein</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3BF048CA" w:rsidR="0063544B" w:rsidRDefault="006C7FC6"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Pr>
            <w:rStyle w:val="01SoVDLandesverband"/>
          </w:rPr>
          <w:t>Landesverband Schleswig-Holstein</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645F4"/>
    <w:rsid w:val="00073932"/>
    <w:rsid w:val="000759C8"/>
    <w:rsid w:val="00090510"/>
    <w:rsid w:val="00094A6A"/>
    <w:rsid w:val="000A6991"/>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2ABE"/>
    <w:rsid w:val="00385241"/>
    <w:rsid w:val="00397374"/>
    <w:rsid w:val="003C264C"/>
    <w:rsid w:val="003C6AFE"/>
    <w:rsid w:val="003D46AA"/>
    <w:rsid w:val="003E0DA2"/>
    <w:rsid w:val="003E12EB"/>
    <w:rsid w:val="003F3707"/>
    <w:rsid w:val="003F4737"/>
    <w:rsid w:val="003F665D"/>
    <w:rsid w:val="00400EAA"/>
    <w:rsid w:val="00402D23"/>
    <w:rsid w:val="0040494D"/>
    <w:rsid w:val="00414F5C"/>
    <w:rsid w:val="0043201B"/>
    <w:rsid w:val="00434485"/>
    <w:rsid w:val="0043606F"/>
    <w:rsid w:val="004524EB"/>
    <w:rsid w:val="004539BA"/>
    <w:rsid w:val="00456A5C"/>
    <w:rsid w:val="00477E82"/>
    <w:rsid w:val="00491920"/>
    <w:rsid w:val="004C6135"/>
    <w:rsid w:val="004D6E63"/>
    <w:rsid w:val="00501D45"/>
    <w:rsid w:val="00524270"/>
    <w:rsid w:val="005572C4"/>
    <w:rsid w:val="00562B5A"/>
    <w:rsid w:val="00563350"/>
    <w:rsid w:val="005C5831"/>
    <w:rsid w:val="005D6100"/>
    <w:rsid w:val="005D7A25"/>
    <w:rsid w:val="005E6E41"/>
    <w:rsid w:val="00610FEB"/>
    <w:rsid w:val="0063544B"/>
    <w:rsid w:val="00650FA6"/>
    <w:rsid w:val="006525A8"/>
    <w:rsid w:val="006612DB"/>
    <w:rsid w:val="0066537F"/>
    <w:rsid w:val="00675021"/>
    <w:rsid w:val="00686CD6"/>
    <w:rsid w:val="00691221"/>
    <w:rsid w:val="006A6D09"/>
    <w:rsid w:val="006B7D8F"/>
    <w:rsid w:val="006C7FC6"/>
    <w:rsid w:val="006E66F5"/>
    <w:rsid w:val="00721275"/>
    <w:rsid w:val="007266C2"/>
    <w:rsid w:val="00740D36"/>
    <w:rsid w:val="007602D8"/>
    <w:rsid w:val="00786BEF"/>
    <w:rsid w:val="0078730B"/>
    <w:rsid w:val="00794260"/>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1149"/>
    <w:rsid w:val="009762BE"/>
    <w:rsid w:val="009A7F02"/>
    <w:rsid w:val="009E2A1C"/>
    <w:rsid w:val="009F3681"/>
    <w:rsid w:val="009F7D3E"/>
    <w:rsid w:val="00A10790"/>
    <w:rsid w:val="00A15510"/>
    <w:rsid w:val="00A55A62"/>
    <w:rsid w:val="00A569ED"/>
    <w:rsid w:val="00A718D0"/>
    <w:rsid w:val="00A74262"/>
    <w:rsid w:val="00A97B35"/>
    <w:rsid w:val="00AA785C"/>
    <w:rsid w:val="00AB5468"/>
    <w:rsid w:val="00AB7E29"/>
    <w:rsid w:val="00AF2E0E"/>
    <w:rsid w:val="00B03C16"/>
    <w:rsid w:val="00B37185"/>
    <w:rsid w:val="00B451B5"/>
    <w:rsid w:val="00B4728E"/>
    <w:rsid w:val="00B55C7D"/>
    <w:rsid w:val="00B57C2C"/>
    <w:rsid w:val="00B9214E"/>
    <w:rsid w:val="00BA61C8"/>
    <w:rsid w:val="00BF798E"/>
    <w:rsid w:val="00C21DE7"/>
    <w:rsid w:val="00C33A09"/>
    <w:rsid w:val="00C40E4E"/>
    <w:rsid w:val="00C40E5A"/>
    <w:rsid w:val="00C6410D"/>
    <w:rsid w:val="00C7096B"/>
    <w:rsid w:val="00C748F8"/>
    <w:rsid w:val="00C9015A"/>
    <w:rsid w:val="00CA78A4"/>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152A"/>
    <w:rsid w:val="00F22C30"/>
    <w:rsid w:val="00F247AB"/>
    <w:rsid w:val="00F333F1"/>
    <w:rsid w:val="00F364C3"/>
    <w:rsid w:val="00F5510F"/>
    <w:rsid w:val="00F70CA1"/>
    <w:rsid w:val="00F93955"/>
    <w:rsid w:val="00F96A37"/>
    <w:rsid w:val="00FB5E46"/>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Schleswig-Holstein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FE160-3385-4BFC-817C-A92BC9A4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Haeder, Silke</cp:lastModifiedBy>
  <cp:revision>12</cp:revision>
  <cp:lastPrinted>2019-09-26T20:07:00Z</cp:lastPrinted>
  <dcterms:created xsi:type="dcterms:W3CDTF">2024-02-27T09:20:00Z</dcterms:created>
  <dcterms:modified xsi:type="dcterms:W3CDTF">2024-03-14T14:42:00Z</dcterms:modified>
</cp:coreProperties>
</file>