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2387D2E6" w:rsidR="00B37185" w:rsidRPr="00691221" w:rsidRDefault="009F7D3E" w:rsidP="00FB5E46">
      <w:pPr>
        <w:pStyle w:val="berschrift1"/>
        <w:jc w:val="both"/>
      </w:pPr>
      <w:proofErr w:type="spellStart"/>
      <w:r>
        <w:t>Presse</w:t>
      </w:r>
      <w:r w:rsidR="007266C2">
        <w:t>e</w:t>
      </w:r>
      <w:r w:rsidR="0078730B">
        <w:t>mitteilung</w:t>
      </w:r>
      <w:proofErr w:type="spellEnd"/>
    </w:p>
    <w:p w14:paraId="6FA5D338" w14:textId="640238DD" w:rsidR="00B37185" w:rsidRPr="00242BDE" w:rsidRDefault="00F1628B" w:rsidP="00FB5E46">
      <w:pPr>
        <w:pStyle w:val="21Subheadline"/>
        <w:jc w:val="both"/>
      </w:pPr>
      <w:r w:rsidRPr="00F1628B">
        <w:rPr>
          <w:highlight w:val="yellow"/>
        </w:rPr>
        <w:t>Datum</w:t>
      </w:r>
    </w:p>
    <w:p w14:paraId="0E418AEC" w14:textId="1D649083" w:rsidR="009F7D3E" w:rsidRPr="009F7D3E" w:rsidRDefault="00CB65B1" w:rsidP="00FB5E46">
      <w:pPr>
        <w:pStyle w:val="berschrift2"/>
        <w:jc w:val="both"/>
        <w:rPr>
          <w:sz w:val="32"/>
          <w:szCs w:val="32"/>
        </w:rPr>
      </w:pPr>
      <w:r>
        <w:rPr>
          <w:sz w:val="32"/>
          <w:szCs w:val="32"/>
        </w:rPr>
        <w:t>Starkes Signal für Verbesserungen in der Pflege</w:t>
      </w:r>
    </w:p>
    <w:p w14:paraId="24DF9A00" w14:textId="77777777" w:rsidR="009F7D3E" w:rsidRDefault="009F7D3E" w:rsidP="00FB5E46">
      <w:pPr>
        <w:jc w:val="both"/>
        <w:rPr>
          <w:sz w:val="22"/>
          <w:szCs w:val="22"/>
        </w:rPr>
      </w:pPr>
    </w:p>
    <w:p w14:paraId="7C96B596" w14:textId="0B89EDA3" w:rsidR="004524EB" w:rsidRPr="00FB5E46" w:rsidRDefault="0078730B" w:rsidP="00FB5E46">
      <w:pPr>
        <w:jc w:val="both"/>
        <w:rPr>
          <w:sz w:val="22"/>
          <w:szCs w:val="22"/>
        </w:rPr>
      </w:pPr>
      <w:r w:rsidRPr="00FB5E46">
        <w:rPr>
          <w:sz w:val="22"/>
          <w:szCs w:val="22"/>
        </w:rPr>
        <w:t xml:space="preserve">120 Mitglieder des Ortsverbands </w:t>
      </w:r>
      <w:r w:rsidRPr="00FB5E46">
        <w:rPr>
          <w:sz w:val="22"/>
          <w:szCs w:val="22"/>
          <w:highlight w:val="yellow"/>
        </w:rPr>
        <w:t>Musterhausen</w:t>
      </w:r>
      <w:r w:rsidRPr="00FB5E46">
        <w:rPr>
          <w:sz w:val="22"/>
          <w:szCs w:val="22"/>
        </w:rPr>
        <w:t xml:space="preserve"> waren dem Aufruf zur jährlichen Mitgliederversammlung gefolgt. Neben G</w:t>
      </w:r>
      <w:r w:rsidR="00B4728E" w:rsidRPr="00FB5E46">
        <w:rPr>
          <w:sz w:val="22"/>
          <w:szCs w:val="22"/>
        </w:rPr>
        <w:t>rußworten der Bürgermeisterin und des Vertreters des</w:t>
      </w:r>
      <w:r w:rsidR="00A10790" w:rsidRPr="00FB5E46">
        <w:rPr>
          <w:sz w:val="22"/>
          <w:szCs w:val="22"/>
        </w:rPr>
        <w:t xml:space="preserve"> Sportvereins, die beide die Notwendigkeit des Ehrenamtes für den sozialen Zusammenhalt betonten,</w:t>
      </w:r>
      <w:r w:rsidR="00B4728E" w:rsidRPr="00FB5E46">
        <w:rPr>
          <w:sz w:val="22"/>
          <w:szCs w:val="22"/>
        </w:rPr>
        <w:t xml:space="preserve"> war es vor allem der Vortrag zu aktuellen Entwicklungen in der Pflegepolitik durch die Vertreterin des Landesverbandes, die zu regen Diskussionen fü</w:t>
      </w:r>
      <w:r w:rsidR="004524EB" w:rsidRPr="00FB5E46">
        <w:rPr>
          <w:sz w:val="22"/>
          <w:szCs w:val="22"/>
        </w:rPr>
        <w:t xml:space="preserve">hrte. </w:t>
      </w:r>
      <w:r w:rsidR="00B4728E" w:rsidRPr="00FB5E46">
        <w:rPr>
          <w:sz w:val="22"/>
          <w:szCs w:val="22"/>
        </w:rPr>
        <w:t>Die Teilnehmer*innen waren sich einig, dass der herrschende Pflegenotstand nicht</w:t>
      </w:r>
      <w:r w:rsidR="004524EB" w:rsidRPr="00FB5E46">
        <w:rPr>
          <w:sz w:val="22"/>
          <w:szCs w:val="22"/>
        </w:rPr>
        <w:t xml:space="preserve"> weiter hingenommen werden kann und dass der SoVD sich auch weiterhin für Verbesserungen in der Pflege einsetzen muss. </w:t>
      </w:r>
    </w:p>
    <w:p w14:paraId="32A93A5B" w14:textId="77777777" w:rsidR="004524EB" w:rsidRPr="00FB5E46" w:rsidRDefault="004524EB" w:rsidP="00FB5E46">
      <w:pPr>
        <w:jc w:val="both"/>
        <w:rPr>
          <w:sz w:val="22"/>
          <w:szCs w:val="22"/>
        </w:rPr>
      </w:pPr>
    </w:p>
    <w:p w14:paraId="366EEB20" w14:textId="794A50E6" w:rsidR="005D6100" w:rsidRPr="00FB5E46" w:rsidRDefault="004524EB" w:rsidP="00FB5E46">
      <w:pPr>
        <w:jc w:val="both"/>
        <w:rPr>
          <w:sz w:val="22"/>
          <w:szCs w:val="22"/>
        </w:rPr>
      </w:pPr>
      <w:r w:rsidRPr="00FB5E46">
        <w:rPr>
          <w:sz w:val="22"/>
          <w:szCs w:val="22"/>
        </w:rPr>
        <w:t xml:space="preserve">Neben dem inhaltlichen Teil galt es aber auch, die vereinsrechtlichen Vorgaben zu erfüllen. Der Vorstand des Ortsverbandes wurde im Amt bestätigt, lediglich Beisitzerin </w:t>
      </w:r>
      <w:r w:rsidRPr="00FB5E46">
        <w:rPr>
          <w:sz w:val="22"/>
          <w:szCs w:val="22"/>
          <w:highlight w:val="yellow"/>
        </w:rPr>
        <w:t>x/y</w:t>
      </w:r>
      <w:r w:rsidRPr="00FB5E46">
        <w:rPr>
          <w:sz w:val="22"/>
          <w:szCs w:val="22"/>
        </w:rPr>
        <w:t xml:space="preserve"> schied nach sechs Jahren ehrenamtlicher Tätigkeit aus und wurde durch das neue Mitglied </w:t>
      </w:r>
      <w:r w:rsidRPr="00FB5E46">
        <w:rPr>
          <w:sz w:val="22"/>
          <w:szCs w:val="22"/>
          <w:highlight w:val="yellow"/>
        </w:rPr>
        <w:t>x/y</w:t>
      </w:r>
      <w:r w:rsidRPr="00FB5E46">
        <w:rPr>
          <w:sz w:val="22"/>
          <w:szCs w:val="22"/>
        </w:rPr>
        <w:t xml:space="preserve"> ersetzt. </w:t>
      </w:r>
      <w:r w:rsidR="00AB5468" w:rsidRPr="00FB5E46">
        <w:rPr>
          <w:sz w:val="22"/>
          <w:szCs w:val="22"/>
        </w:rPr>
        <w:t>„</w:t>
      </w:r>
      <w:r w:rsidR="00A10790" w:rsidRPr="00FB5E46">
        <w:rPr>
          <w:sz w:val="22"/>
          <w:szCs w:val="22"/>
        </w:rPr>
        <w:t>Auch in diesem Jahr ist es wieder gelungen, das Notwendige mit dem Nützlichen zu verbinden und aus der gebotenen Mitgliederversammlung eine informative Veranstaltu</w:t>
      </w:r>
      <w:r w:rsidR="00AB5468" w:rsidRPr="00FB5E46">
        <w:rPr>
          <w:sz w:val="22"/>
          <w:szCs w:val="22"/>
        </w:rPr>
        <w:t>ng zu machen“, res</w:t>
      </w:r>
      <w:bookmarkStart w:id="0" w:name="_GoBack"/>
      <w:bookmarkEnd w:id="0"/>
      <w:r w:rsidR="00AB5468" w:rsidRPr="00FB5E46">
        <w:rPr>
          <w:sz w:val="22"/>
          <w:szCs w:val="22"/>
        </w:rPr>
        <w:t xml:space="preserve">ümierte die Vorsitzende </w:t>
      </w:r>
      <w:r w:rsidR="00AB5468" w:rsidRPr="00FB5E46">
        <w:rPr>
          <w:sz w:val="22"/>
          <w:szCs w:val="22"/>
          <w:highlight w:val="yellow"/>
        </w:rPr>
        <w:t>x/y</w:t>
      </w:r>
      <w:r w:rsidR="00AB5468" w:rsidRPr="00FB5E46">
        <w:rPr>
          <w:sz w:val="22"/>
          <w:szCs w:val="22"/>
        </w:rPr>
        <w:t>.</w:t>
      </w:r>
      <w:r w:rsidR="00A10790" w:rsidRPr="00FB5E46">
        <w:rPr>
          <w:sz w:val="22"/>
          <w:szCs w:val="22"/>
        </w:rPr>
        <w:t xml:space="preserve"> Dazu trug auch der gemeinsame Ausklang der Veranstaltung </w:t>
      </w:r>
      <w:r w:rsidR="00AB5468" w:rsidRPr="00FB5E46">
        <w:rPr>
          <w:sz w:val="22"/>
          <w:szCs w:val="22"/>
        </w:rPr>
        <w:t>bei Kaffee und Kuchen bei. Hier konnten zuvor unbeantwortet gebliebene Fragen an die Referentin geklärt und die Diskussion weitergeführt werden. SoVD bedeutet neben Geselligkeit eben auch den Einsatz für Solidarität für Schwächere.</w:t>
      </w:r>
    </w:p>
    <w:p w14:paraId="6BEA76BE" w14:textId="2BBAC1F2" w:rsidR="00073932" w:rsidRPr="00FB5E46" w:rsidRDefault="00073932" w:rsidP="00FB5E46">
      <w:pPr>
        <w:jc w:val="both"/>
        <w:rPr>
          <w:i/>
          <w:sz w:val="22"/>
          <w:szCs w:val="22"/>
        </w:rPr>
      </w:pPr>
    </w:p>
    <w:sectPr w:rsidR="00073932" w:rsidRPr="00FB5E46"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7125B9">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12F4B45E" w:rsidR="00E1534D" w:rsidRDefault="00E1534D" w:rsidP="00CC2893">
          <w:pPr>
            <w:jc w:val="right"/>
          </w:pPr>
          <w:r>
            <w:t xml:space="preserve">Seite </w:t>
          </w:r>
          <w:r>
            <w:fldChar w:fldCharType="begin"/>
          </w:r>
          <w:r>
            <w:instrText xml:space="preserve"> PAGE   \* MERGEFORMAT </w:instrText>
          </w:r>
          <w:r>
            <w:fldChar w:fldCharType="separate"/>
          </w:r>
          <w:r w:rsidR="007125B9">
            <w:rPr>
              <w:noProof/>
            </w:rPr>
            <w:t>1</w:t>
          </w:r>
          <w:r>
            <w:fldChar w:fldCharType="end"/>
          </w:r>
          <w:r>
            <w:t xml:space="preserve"> von </w:t>
          </w:r>
          <w:r w:rsidR="007125B9">
            <w:fldChar w:fldCharType="begin"/>
          </w:r>
          <w:r w:rsidR="007125B9">
            <w:instrText xml:space="preserve"> NUMPAGES   \* MERGEFORMAT </w:instrText>
          </w:r>
          <w:r w:rsidR="007125B9">
            <w:fldChar w:fldCharType="separate"/>
          </w:r>
          <w:r w:rsidR="007125B9">
            <w:rPr>
              <w:noProof/>
            </w:rPr>
            <w:t>1</w:t>
          </w:r>
          <w:r w:rsidR="007125B9">
            <w:rPr>
              <w:noProof/>
            </w:rPr>
            <w:fldChar w:fldCharType="end"/>
          </w:r>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7125B9">
      <w:trPr>
        <w:trHeight w:val="1"/>
      </w:trPr>
      <w:tc>
        <w:tcPr>
          <w:tcW w:w="2694" w:type="dxa"/>
          <w:vAlign w:val="bottom"/>
        </w:tcPr>
        <w:p w14:paraId="4F241711" w14:textId="77777777" w:rsidR="00E1534D" w:rsidRPr="00F466EE" w:rsidRDefault="007125B9"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F466EE">
                <w:rPr>
                  <w:b/>
                  <w:bCs/>
                  <w:sz w:val="14"/>
                  <w:szCs w:val="14"/>
                </w:rPr>
                <w:t>Sozialverband Deutschland</w:t>
              </w:r>
            </w:sdtContent>
          </w:sdt>
        </w:p>
        <w:p w14:paraId="3695D0FA" w14:textId="289EB8F9" w:rsidR="00E1534D" w:rsidRPr="00F466EE" w:rsidRDefault="00F466EE" w:rsidP="00CC2893">
          <w:pPr>
            <w:pStyle w:val="03SoVDAbsender"/>
            <w:spacing w:after="114" w:line="180" w:lineRule="exact"/>
            <w:rPr>
              <w:b/>
              <w:bCs/>
              <w:sz w:val="14"/>
              <w:szCs w:val="14"/>
            </w:rPr>
          </w:pPr>
          <w:r w:rsidRPr="00F466EE">
            <w:rPr>
              <w:b/>
              <w:bCs/>
              <w:sz w:val="14"/>
              <w:szCs w:val="14"/>
            </w:rPr>
            <w:t>Landesverband Schleswig-Holstein e. V.</w:t>
          </w:r>
        </w:p>
        <w:p w14:paraId="0F032079" w14:textId="77777777" w:rsidR="00F466EE" w:rsidRPr="00F466EE" w:rsidRDefault="00F466EE" w:rsidP="00CC2893">
          <w:pPr>
            <w:pStyle w:val="03SoVDAbsender"/>
            <w:spacing w:after="0" w:line="180" w:lineRule="exact"/>
            <w:rPr>
              <w:sz w:val="14"/>
              <w:szCs w:val="14"/>
            </w:rPr>
          </w:pPr>
          <w:r w:rsidRPr="00F466EE">
            <w:rPr>
              <w:sz w:val="14"/>
              <w:szCs w:val="14"/>
            </w:rPr>
            <w:t>Maria-Merian-Straße 7</w:t>
          </w:r>
        </w:p>
        <w:p w14:paraId="619E58FB" w14:textId="77777777" w:rsidR="00F466EE" w:rsidRPr="00F466EE" w:rsidRDefault="00F466EE" w:rsidP="00CC2893">
          <w:pPr>
            <w:pStyle w:val="03SoVDAbsender"/>
            <w:spacing w:after="0" w:line="180" w:lineRule="exact"/>
            <w:rPr>
              <w:sz w:val="14"/>
              <w:szCs w:val="14"/>
            </w:rPr>
          </w:pPr>
          <w:r w:rsidRPr="00F466EE">
            <w:rPr>
              <w:sz w:val="14"/>
              <w:szCs w:val="14"/>
            </w:rPr>
            <w:t>24145 Kiel</w:t>
          </w:r>
        </w:p>
        <w:p w14:paraId="177B27BA" w14:textId="695F53CC" w:rsidR="00073932" w:rsidRPr="00F466EE" w:rsidRDefault="00F466EE" w:rsidP="00CC2893">
          <w:pPr>
            <w:pStyle w:val="03SoVDAbsender"/>
            <w:spacing w:after="0" w:line="180" w:lineRule="exact"/>
            <w:rPr>
              <w:sz w:val="14"/>
              <w:szCs w:val="14"/>
            </w:rPr>
          </w:pPr>
          <w:r w:rsidRPr="00F466EE">
            <w:rPr>
              <w:sz w:val="14"/>
              <w:szCs w:val="14"/>
            </w:rPr>
            <w:t>www.sovd-sh.de</w:t>
          </w:r>
        </w:p>
      </w:tc>
      <w:tc>
        <w:tcPr>
          <w:tcW w:w="2151" w:type="dxa"/>
          <w:vAlign w:val="bottom"/>
        </w:tcPr>
        <w:p w14:paraId="609DF7D6" w14:textId="77777777" w:rsidR="00E1534D" w:rsidRDefault="00F466EE" w:rsidP="00CC2893">
          <w:pPr>
            <w:pStyle w:val="03SoVDAbsender"/>
            <w:spacing w:after="0" w:line="180" w:lineRule="exact"/>
            <w:rPr>
              <w:sz w:val="14"/>
              <w:szCs w:val="14"/>
            </w:rPr>
          </w:pPr>
          <w:r>
            <w:rPr>
              <w:sz w:val="14"/>
              <w:szCs w:val="14"/>
            </w:rPr>
            <w:t>Tel. 0431 65 95 94-0</w:t>
          </w:r>
        </w:p>
        <w:p w14:paraId="7777BD60" w14:textId="77777777" w:rsidR="00F466EE" w:rsidRDefault="00F466EE" w:rsidP="00CC2893">
          <w:pPr>
            <w:pStyle w:val="03SoVDAbsender"/>
            <w:spacing w:after="0" w:line="180" w:lineRule="exact"/>
            <w:rPr>
              <w:sz w:val="14"/>
              <w:szCs w:val="14"/>
            </w:rPr>
          </w:pPr>
          <w:r>
            <w:rPr>
              <w:sz w:val="14"/>
              <w:szCs w:val="14"/>
            </w:rPr>
            <w:t>Fax 0431 659594-99</w:t>
          </w:r>
        </w:p>
        <w:p w14:paraId="7792B08E" w14:textId="54CAE18C" w:rsidR="00F466EE" w:rsidRPr="00F466EE" w:rsidRDefault="00F466EE" w:rsidP="00CC2893">
          <w:pPr>
            <w:pStyle w:val="03SoVDAbsender"/>
            <w:spacing w:after="0" w:line="180" w:lineRule="exact"/>
            <w:rPr>
              <w:sz w:val="14"/>
              <w:szCs w:val="14"/>
            </w:rPr>
          </w:pPr>
          <w:r>
            <w:rPr>
              <w:sz w:val="14"/>
              <w:szCs w:val="14"/>
            </w:rPr>
            <w:t>info@sovd</w:t>
          </w:r>
          <w:r w:rsidR="007125B9">
            <w:rPr>
              <w:sz w:val="14"/>
              <w:szCs w:val="14"/>
            </w:rPr>
            <w:t>-sh.de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0B585EC3" w:rsidR="00094A6A" w:rsidRPr="00D31896" w:rsidRDefault="00F466EE" w:rsidP="00112D71">
    <w:pPr>
      <w:rPr>
        <w:sz w:val="24"/>
      </w:rPr>
    </w:pPr>
    <w:sdt>
      <w:sdtPr>
        <w:rPr>
          <w:rStyle w:val="Listenabsatz"/>
          <w:color w:val="D5072D" w:themeColor="text2"/>
          <w:sz w:val="24"/>
        </w:rPr>
        <w:alias w:val="Firmenadresse"/>
        <w:tag w:val=""/>
        <w:id w:val="-201779364"/>
        <w:lock w:val="sdtLocked"/>
        <w:dataBinding w:prefixMappings="xmlns:ns0='http://schemas.microsoft.com/office/2006/coverPageProps' " w:xpath="/ns0:CoverPageProperties[1]/ns0:CompanyAddress[1]" w:storeItemID="{55AF091B-3C7A-41E3-B477-F2FDAA23CFDA}"/>
        <w:text/>
      </w:sdtPr>
      <w:sdtContent>
        <w:r w:rsidRPr="00F466EE">
          <w:rPr>
            <w:rStyle w:val="Listenabsatz"/>
            <w:color w:val="D5072D" w:themeColor="text2"/>
            <w:sz w:val="24"/>
          </w:rPr>
          <w:t>Landesverband Schleswig-Holstein</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68AD2543" w:rsidR="0063544B" w:rsidRDefault="007125B9"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F466EE">
          <w:rPr>
            <w:rStyle w:val="01SoVDLandesverband"/>
          </w:rPr>
          <w:t>Landesverband Schleswig-Holstein</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A6991"/>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E20"/>
    <w:rsid w:val="0028078D"/>
    <w:rsid w:val="00293137"/>
    <w:rsid w:val="002B7871"/>
    <w:rsid w:val="002C215C"/>
    <w:rsid w:val="002D275D"/>
    <w:rsid w:val="002D3FE7"/>
    <w:rsid w:val="0031644F"/>
    <w:rsid w:val="0032446F"/>
    <w:rsid w:val="00325048"/>
    <w:rsid w:val="00327D08"/>
    <w:rsid w:val="00382ABE"/>
    <w:rsid w:val="00385241"/>
    <w:rsid w:val="00397374"/>
    <w:rsid w:val="003C264C"/>
    <w:rsid w:val="003C6AFE"/>
    <w:rsid w:val="003D46AA"/>
    <w:rsid w:val="003E0DA2"/>
    <w:rsid w:val="003E12EB"/>
    <w:rsid w:val="003F3707"/>
    <w:rsid w:val="003F4737"/>
    <w:rsid w:val="003F665D"/>
    <w:rsid w:val="00400EAA"/>
    <w:rsid w:val="00402D23"/>
    <w:rsid w:val="0040494D"/>
    <w:rsid w:val="00414F5C"/>
    <w:rsid w:val="0043201B"/>
    <w:rsid w:val="00434485"/>
    <w:rsid w:val="0043606F"/>
    <w:rsid w:val="004524EB"/>
    <w:rsid w:val="004539BA"/>
    <w:rsid w:val="00456A5C"/>
    <w:rsid w:val="00477E82"/>
    <w:rsid w:val="00491920"/>
    <w:rsid w:val="004C6135"/>
    <w:rsid w:val="004D6E63"/>
    <w:rsid w:val="00501D45"/>
    <w:rsid w:val="00524270"/>
    <w:rsid w:val="005572C4"/>
    <w:rsid w:val="00562B5A"/>
    <w:rsid w:val="00563350"/>
    <w:rsid w:val="005C5831"/>
    <w:rsid w:val="005D6100"/>
    <w:rsid w:val="005D7A25"/>
    <w:rsid w:val="005E6E41"/>
    <w:rsid w:val="00610FEB"/>
    <w:rsid w:val="0063544B"/>
    <w:rsid w:val="00650FA6"/>
    <w:rsid w:val="006525A8"/>
    <w:rsid w:val="006612DB"/>
    <w:rsid w:val="0066537F"/>
    <w:rsid w:val="00675021"/>
    <w:rsid w:val="00686CD6"/>
    <w:rsid w:val="00691221"/>
    <w:rsid w:val="006A6D09"/>
    <w:rsid w:val="006B7D8F"/>
    <w:rsid w:val="006E66F5"/>
    <w:rsid w:val="007125B9"/>
    <w:rsid w:val="00721275"/>
    <w:rsid w:val="007266C2"/>
    <w:rsid w:val="00740D36"/>
    <w:rsid w:val="007602D8"/>
    <w:rsid w:val="00786BEF"/>
    <w:rsid w:val="0078730B"/>
    <w:rsid w:val="00794260"/>
    <w:rsid w:val="007C4D0C"/>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1149"/>
    <w:rsid w:val="009762BE"/>
    <w:rsid w:val="009A7F02"/>
    <w:rsid w:val="009E2A1C"/>
    <w:rsid w:val="009F3681"/>
    <w:rsid w:val="009F7D3E"/>
    <w:rsid w:val="00A10790"/>
    <w:rsid w:val="00A15510"/>
    <w:rsid w:val="00A55A62"/>
    <w:rsid w:val="00A569ED"/>
    <w:rsid w:val="00A718D0"/>
    <w:rsid w:val="00A74262"/>
    <w:rsid w:val="00A97B35"/>
    <w:rsid w:val="00AA785C"/>
    <w:rsid w:val="00AB5468"/>
    <w:rsid w:val="00AB7E29"/>
    <w:rsid w:val="00AF2E0E"/>
    <w:rsid w:val="00B03C16"/>
    <w:rsid w:val="00B37185"/>
    <w:rsid w:val="00B451B5"/>
    <w:rsid w:val="00B4728E"/>
    <w:rsid w:val="00B55C7D"/>
    <w:rsid w:val="00B57C2C"/>
    <w:rsid w:val="00B9214E"/>
    <w:rsid w:val="00BA61C8"/>
    <w:rsid w:val="00BF798E"/>
    <w:rsid w:val="00C21DE7"/>
    <w:rsid w:val="00C33A09"/>
    <w:rsid w:val="00C40E4E"/>
    <w:rsid w:val="00C40E5A"/>
    <w:rsid w:val="00C6410D"/>
    <w:rsid w:val="00C7096B"/>
    <w:rsid w:val="00C748F8"/>
    <w:rsid w:val="00C9015A"/>
    <w:rsid w:val="00CB65B1"/>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152A"/>
    <w:rsid w:val="00F22C30"/>
    <w:rsid w:val="00F247AB"/>
    <w:rsid w:val="00F333F1"/>
    <w:rsid w:val="00F364C3"/>
    <w:rsid w:val="00F466EE"/>
    <w:rsid w:val="00F5510F"/>
    <w:rsid w:val="00F70CA1"/>
    <w:rsid w:val="00F93955"/>
    <w:rsid w:val="00F96A37"/>
    <w:rsid w:val="00FB5E46"/>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Landesverband Schleswig-Holstein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6A8EAB-29D1-42E5-9717-AE8D2298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Haeder, Silke</cp:lastModifiedBy>
  <cp:revision>4</cp:revision>
  <cp:lastPrinted>2019-09-26T20:07:00Z</cp:lastPrinted>
  <dcterms:created xsi:type="dcterms:W3CDTF">2024-03-01T09:29:00Z</dcterms:created>
  <dcterms:modified xsi:type="dcterms:W3CDTF">2024-03-14T14:41:00Z</dcterms:modified>
</cp:coreProperties>
</file>