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C7308" w14:textId="6495DD38" w:rsidR="00B37185" w:rsidRPr="00691221" w:rsidRDefault="00223D56" w:rsidP="00150DD9">
      <w:pPr>
        <w:pStyle w:val="berschrift1"/>
      </w:pPr>
      <w:r>
        <w:t xml:space="preserve">Wahl </w:t>
      </w:r>
      <w:r w:rsidR="004E4697">
        <w:t>Vorsitzende*r</w:t>
      </w:r>
    </w:p>
    <w:p w14:paraId="1894C468" w14:textId="7E3E0B9F" w:rsidR="00223D56" w:rsidRDefault="00223D56" w:rsidP="00A15510">
      <w:pPr>
        <w:pStyle w:val="21Subheadline"/>
      </w:pPr>
    </w:p>
    <w:p w14:paraId="1A3617CD" w14:textId="77777777" w:rsidR="00223D56" w:rsidRPr="00223D56" w:rsidRDefault="00223D56" w:rsidP="00223D56">
      <w:pPr>
        <w:rPr>
          <w:rFonts w:ascii="PT Sans" w:hAnsi="PT Sans" w:cs="Arial"/>
          <w:sz w:val="44"/>
          <w:szCs w:val="44"/>
        </w:rPr>
      </w:pPr>
      <w:r w:rsidRPr="00223D56">
        <w:rPr>
          <w:rFonts w:ascii="PT Sans" w:hAnsi="PT Sans" w:cs="Arial"/>
          <w:b/>
          <w:bCs/>
          <w:sz w:val="44"/>
          <w:szCs w:val="44"/>
        </w:rPr>
        <w:t>Vorname Name</w:t>
      </w:r>
    </w:p>
    <w:p w14:paraId="283BE0F3" w14:textId="77777777" w:rsidR="00223D56" w:rsidRPr="00D85DE3" w:rsidRDefault="00223D56" w:rsidP="00223D56">
      <w:pPr>
        <w:rPr>
          <w:rFonts w:ascii="PT Sans" w:hAnsi="PT Sans"/>
        </w:rPr>
      </w:pPr>
    </w:p>
    <w:p w14:paraId="1C319D13" w14:textId="77777777" w:rsidR="00223D56" w:rsidRPr="00D85DE3" w:rsidRDefault="00223D56" w:rsidP="00223D56">
      <w:pPr>
        <w:rPr>
          <w:rFonts w:ascii="PT Sans" w:hAnsi="PT Sans"/>
        </w:rPr>
      </w:pPr>
    </w:p>
    <w:p w14:paraId="3663B0BA" w14:textId="1757D083" w:rsidR="00223D56" w:rsidRPr="00D85DE3" w:rsidRDefault="00223D56" w:rsidP="00223D56">
      <w:pPr>
        <w:rPr>
          <w:rFonts w:ascii="PT Sans" w:hAnsi="PT Sans"/>
        </w:rPr>
      </w:pP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29D6EC" wp14:editId="4F396CBF">
                <wp:simplePos x="0" y="0"/>
                <wp:positionH relativeFrom="column">
                  <wp:posOffset>5206365</wp:posOffset>
                </wp:positionH>
                <wp:positionV relativeFrom="paragraph">
                  <wp:posOffset>48260</wp:posOffset>
                </wp:positionV>
                <wp:extent cx="451485" cy="436880"/>
                <wp:effectExtent l="0" t="0" r="0" b="0"/>
                <wp:wrapNone/>
                <wp:docPr id="98" name="Rechteck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D54E9" id="Rechteck 98" o:spid="_x0000_s1026" style="position:absolute;margin-left:409.95pt;margin-top:3.8pt;width:35.55pt;height:3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"/>
            </w:pict>
          </mc:Fallback>
        </mc:AlternateContent>
      </w: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270382" wp14:editId="690DA9D6">
                <wp:simplePos x="0" y="0"/>
                <wp:positionH relativeFrom="column">
                  <wp:posOffset>2560320</wp:posOffset>
                </wp:positionH>
                <wp:positionV relativeFrom="paragraph">
                  <wp:posOffset>42545</wp:posOffset>
                </wp:positionV>
                <wp:extent cx="451485" cy="436880"/>
                <wp:effectExtent l="0" t="0" r="0" b="0"/>
                <wp:wrapNone/>
                <wp:docPr id="97" name="Rechteck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6AC2A" id="Rechteck 97" o:spid="_x0000_s1026" style="position:absolute;margin-left:201.6pt;margin-top:3.35pt;width:35.55pt;height:3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"/>
            </w:pict>
          </mc:Fallback>
        </mc:AlternateContent>
      </w: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BE8204" wp14:editId="4C395766">
                <wp:simplePos x="0" y="0"/>
                <wp:positionH relativeFrom="column">
                  <wp:posOffset>674370</wp:posOffset>
                </wp:positionH>
                <wp:positionV relativeFrom="paragraph">
                  <wp:posOffset>50165</wp:posOffset>
                </wp:positionV>
                <wp:extent cx="451485" cy="436880"/>
                <wp:effectExtent l="0" t="0" r="0" b="0"/>
                <wp:wrapNone/>
                <wp:docPr id="96" name="Rechteck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DAB9F" id="Rechteck 96" o:spid="_x0000_s1026" style="position:absolute;margin-left:53.1pt;margin-top:3.95pt;width:35.55pt;height:3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"/>
            </w:pict>
          </mc:Fallback>
        </mc:AlternateContent>
      </w:r>
    </w:p>
    <w:p w14:paraId="297FACB5" w14:textId="77777777" w:rsidR="00223D56" w:rsidRPr="00D85DE3" w:rsidRDefault="00223D56" w:rsidP="00223D56">
      <w:pPr>
        <w:rPr>
          <w:rFonts w:ascii="PT Sans" w:hAnsi="PT Sans" w:cs="Arial"/>
          <w:b/>
          <w:sz w:val="40"/>
          <w:szCs w:val="40"/>
        </w:rPr>
      </w:pPr>
      <w:r w:rsidRPr="00D85DE3">
        <w:rPr>
          <w:rFonts w:ascii="PT Sans" w:hAnsi="PT Sans" w:cs="Arial"/>
          <w:b/>
          <w:sz w:val="40"/>
          <w:szCs w:val="40"/>
        </w:rPr>
        <w:t>Ja</w:t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  <w:t>Nein</w:t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  <w:t>Enthaltung</w:t>
      </w:r>
    </w:p>
    <w:p w14:paraId="22116D21" w14:textId="77777777" w:rsidR="00223D56" w:rsidRPr="00D85DE3" w:rsidRDefault="00223D56" w:rsidP="00223D56">
      <w:pPr>
        <w:rPr>
          <w:rFonts w:ascii="PT Sans" w:hAnsi="PT Sans"/>
        </w:rPr>
      </w:pPr>
    </w:p>
    <w:p w14:paraId="11944882" w14:textId="77777777" w:rsidR="00223D56" w:rsidRPr="00D85DE3" w:rsidRDefault="00223D56" w:rsidP="00223D56">
      <w:pPr>
        <w:rPr>
          <w:rFonts w:ascii="PT Sans" w:hAnsi="PT Sans"/>
        </w:rPr>
      </w:pPr>
    </w:p>
    <w:p w14:paraId="1499FEDA" w14:textId="7137ED11" w:rsidR="00223D56" w:rsidRPr="00D85DE3" w:rsidRDefault="00223D56" w:rsidP="00223D56">
      <w:pPr>
        <w:rPr>
          <w:rFonts w:ascii="PT Sans" w:hAnsi="PT Sans"/>
        </w:rPr>
      </w:pPr>
    </w:p>
    <w:p w14:paraId="72D2AFD5" w14:textId="780C6909" w:rsidR="00223D56" w:rsidRPr="00D85DE3" w:rsidRDefault="00223D56" w:rsidP="00223D56">
      <w:pPr>
        <w:rPr>
          <w:rFonts w:ascii="PT Sans" w:hAnsi="PT Sans"/>
        </w:rPr>
      </w:pPr>
    </w:p>
    <w:p w14:paraId="17B078E4" w14:textId="25AD1927" w:rsidR="00223D56" w:rsidRPr="00D85DE3" w:rsidRDefault="00223D56" w:rsidP="00223D56">
      <w:pPr>
        <w:rPr>
          <w:rFonts w:ascii="PT Sans" w:hAnsi="PT Sans"/>
        </w:rPr>
      </w:pPr>
    </w:p>
    <w:p w14:paraId="681A75B4" w14:textId="7CAAAEE0" w:rsidR="00223D56" w:rsidRPr="00D85DE3" w:rsidRDefault="00223D56" w:rsidP="00223D56">
      <w:pPr>
        <w:rPr>
          <w:rFonts w:ascii="PT Sans" w:hAnsi="PT Sans"/>
        </w:rPr>
      </w:pPr>
      <w:r>
        <w:rPr>
          <w:rFonts w:ascii="PT Sans" w:hAnsi="PT San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E9D66C" wp14:editId="75DB0117">
                <wp:simplePos x="0" y="0"/>
                <wp:positionH relativeFrom="page">
                  <wp:posOffset>0</wp:posOffset>
                </wp:positionH>
                <wp:positionV relativeFrom="paragraph">
                  <wp:posOffset>218885</wp:posOffset>
                </wp:positionV>
                <wp:extent cx="7552690" cy="6350"/>
                <wp:effectExtent l="0" t="0" r="29210" b="31750"/>
                <wp:wrapNone/>
                <wp:docPr id="104" name="Gerader Verbinde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269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EDDEE" id="Gerader Verbinder 10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17.25pt" to="594.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" strokecolor="#c9062a [3044]">
                <w10:wrap anchorx="page"/>
              </v:line>
            </w:pict>
          </mc:Fallback>
        </mc:AlternateContent>
      </w:r>
    </w:p>
    <w:p w14:paraId="5A22610B" w14:textId="39EDC8C4" w:rsidR="00223D56" w:rsidRPr="00D85DE3" w:rsidRDefault="00223D56" w:rsidP="00223D56">
      <w:pPr>
        <w:rPr>
          <w:rFonts w:ascii="PT Sans" w:hAnsi="PT Sans"/>
        </w:rPr>
      </w:pPr>
    </w:p>
    <w:p w14:paraId="73F1B6FD" w14:textId="77777777" w:rsidR="00223D56" w:rsidRPr="00D85DE3" w:rsidRDefault="00223D56" w:rsidP="00223D56">
      <w:pPr>
        <w:rPr>
          <w:rFonts w:ascii="PT Sans" w:hAnsi="PT Sans"/>
        </w:rPr>
      </w:pPr>
    </w:p>
    <w:p w14:paraId="1B05F981" w14:textId="3F34F47B" w:rsidR="00223D56" w:rsidRPr="00D85DE3" w:rsidRDefault="00223D56" w:rsidP="00223D56">
      <w:pPr>
        <w:rPr>
          <w:rFonts w:ascii="PT Sans" w:hAnsi="PT Sans"/>
        </w:rPr>
      </w:pPr>
      <w:r w:rsidRPr="00D31896">
        <w:rPr>
          <w:noProof/>
          <w:sz w:val="24"/>
          <w:lang w:eastAsia="de-DE"/>
        </w:rPr>
        <w:drawing>
          <wp:anchor distT="0" distB="0" distL="114300" distR="114300" simplePos="0" relativeHeight="251709440" behindDoc="1" locked="1" layoutInCell="1" allowOverlap="1" wp14:anchorId="6D93E9F9" wp14:editId="3757B6B0">
            <wp:simplePos x="0" y="0"/>
            <wp:positionH relativeFrom="page">
              <wp:posOffset>5382895</wp:posOffset>
            </wp:positionH>
            <wp:positionV relativeFrom="page">
              <wp:posOffset>5567680</wp:posOffset>
            </wp:positionV>
            <wp:extent cx="2037080" cy="1097915"/>
            <wp:effectExtent l="0" t="0" r="0" b="0"/>
            <wp:wrapNone/>
            <wp:docPr id="103" name="Grafik 103">
              <a:extLst xmlns:a="http://schemas.openxmlformats.org/drawingml/2006/main">
                <a:ext uri="{C183D7F6-B498-43B3-948B-1728B52AA6E4}">
                  <adec:decorative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VD_Logo_M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18B6D" w14:textId="77777777" w:rsidR="00223D56" w:rsidRPr="00D85DE3" w:rsidRDefault="00223D56" w:rsidP="00223D56">
      <w:pPr>
        <w:rPr>
          <w:rFonts w:ascii="PT Sans" w:hAnsi="PT Sans"/>
        </w:rPr>
      </w:pPr>
    </w:p>
    <w:sdt>
      <w:sdtPr>
        <w:rPr>
          <w:rStyle w:val="01SoVDBundesverband"/>
        </w:rPr>
        <w:alias w:val="Firma"/>
        <w:tag w:val=""/>
        <w:id w:val="53288848"/>
        <w:dataBinding w:prefixMappings="xmlns:ns0='http://schemas.openxmlformats.org/officeDocument/2006/extended-properties' " w:xpath="/ns0:Properties[1]/ns0:Company[1]" w:storeItemID="{6668398D-A668-4E3E-A5EB-62B293D839F1}"/>
        <w15:color w:val="D5072D"/>
        <w:text/>
      </w:sdtPr>
      <w:sdtEndPr>
        <w:rPr>
          <w:rStyle w:val="01SoVDBundesverband"/>
        </w:rPr>
      </w:sdtEndPr>
      <w:sdtContent>
        <w:p w14:paraId="64DFBA16" w14:textId="77777777" w:rsidR="00223D56" w:rsidRDefault="00223D56" w:rsidP="00223D56">
          <w:r w:rsidRPr="00112D71">
            <w:rPr>
              <w:rStyle w:val="01SoVDBundesverband"/>
            </w:rPr>
            <w:t>Sozialverband Deutschland</w:t>
          </w:r>
        </w:p>
      </w:sdtContent>
    </w:sdt>
    <w:p w14:paraId="75F2D7B6" w14:textId="49BA3559" w:rsidR="00223D56" w:rsidRPr="00D31896" w:rsidRDefault="00071BB9" w:rsidP="00223D56">
      <w:pPr>
        <w:rPr>
          <w:sz w:val="24"/>
        </w:rPr>
      </w:pPr>
      <w:sdt>
        <w:sdtPr>
          <w:rPr>
            <w:rStyle w:val="01SoVDLandesverband"/>
            <w:sz w:val="24"/>
          </w:rPr>
          <w:alias w:val="Firmenadresse"/>
          <w:tag w:val=""/>
          <w:id w:val="308298670"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>
          <w:rPr>
            <w:rStyle w:val="01SoVDLandesverband"/>
          </w:rPr>
        </w:sdtEndPr>
        <w:sdtContent>
          <w:r w:rsidR="007E2C90">
            <w:rPr>
              <w:rStyle w:val="01SoVDLandesverband"/>
              <w:sz w:val="24"/>
            </w:rPr>
            <w:t>Landesverband Schleswig-Holstein</w:t>
          </w:r>
        </w:sdtContent>
      </w:sdt>
      <w:r w:rsidR="00223D56" w:rsidRPr="00D31896">
        <w:rPr>
          <w:noProof/>
          <w:sz w:val="24"/>
          <w:lang w:eastAsia="de-DE"/>
        </w:rPr>
        <w:drawing>
          <wp:anchor distT="0" distB="0" distL="114300" distR="114300" simplePos="0" relativeHeight="251707392" behindDoc="1" locked="1" layoutInCell="1" allowOverlap="1" wp14:anchorId="3E1494AD" wp14:editId="36987DBA">
            <wp:simplePos x="0" y="0"/>
            <wp:positionH relativeFrom="page">
              <wp:posOffset>5364480</wp:posOffset>
            </wp:positionH>
            <wp:positionV relativeFrom="page">
              <wp:posOffset>158115</wp:posOffset>
            </wp:positionV>
            <wp:extent cx="2037600" cy="1098000"/>
            <wp:effectExtent l="0" t="0" r="0" b="0"/>
            <wp:wrapNone/>
            <wp:docPr id="102" name="Grafik 102">
              <a:extLst xmlns:a="http://schemas.openxmlformats.org/drawingml/2006/main">
                <a:ext uri="{C183D7F6-B498-43B3-948B-1728B52AA6E4}">
                  <adec:decorative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VD_Logo_M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600" cy="109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A5110" w14:textId="77777777" w:rsidR="00223D56" w:rsidRDefault="00223D56" w:rsidP="00223D56"/>
    <w:p w14:paraId="1C67F4A1" w14:textId="77777777" w:rsidR="00223D56" w:rsidRPr="00D85DE3" w:rsidRDefault="00223D56" w:rsidP="00223D56">
      <w:pPr>
        <w:rPr>
          <w:rFonts w:ascii="PT Sans" w:hAnsi="PT Sans"/>
        </w:rPr>
      </w:pPr>
    </w:p>
    <w:p w14:paraId="5B208C6B" w14:textId="77777777" w:rsidR="00223D56" w:rsidRPr="00D85DE3" w:rsidRDefault="00223D56" w:rsidP="00223D56">
      <w:pPr>
        <w:rPr>
          <w:rFonts w:ascii="PT Sans" w:hAnsi="PT Sans"/>
        </w:rPr>
      </w:pPr>
    </w:p>
    <w:p w14:paraId="0AB7CD1A" w14:textId="605B312D" w:rsidR="00223D56" w:rsidRPr="00D85DE3" w:rsidRDefault="00223D56" w:rsidP="00223D56">
      <w:pPr>
        <w:pStyle w:val="berschrift1"/>
      </w:pPr>
      <w:r w:rsidRPr="00D85DE3">
        <w:t xml:space="preserve">Wahl </w:t>
      </w:r>
      <w:proofErr w:type="spellStart"/>
      <w:r w:rsidR="00B900AD">
        <w:t>stv</w:t>
      </w:r>
      <w:proofErr w:type="spellEnd"/>
      <w:r w:rsidR="001106A8">
        <w:t>.</w:t>
      </w:r>
      <w:r w:rsidR="00B900AD">
        <w:t xml:space="preserve"> </w:t>
      </w:r>
      <w:r w:rsidR="004E4697">
        <w:t>Vorsitzende*r</w:t>
      </w:r>
    </w:p>
    <w:p w14:paraId="484404F5" w14:textId="77777777" w:rsidR="00223D56" w:rsidRPr="00D85DE3" w:rsidRDefault="00223D56" w:rsidP="00223D56">
      <w:pPr>
        <w:rPr>
          <w:rFonts w:ascii="PT Sans" w:hAnsi="PT Sans" w:cs="Arial"/>
          <w:sz w:val="46"/>
          <w:szCs w:val="46"/>
        </w:rPr>
      </w:pPr>
    </w:p>
    <w:p w14:paraId="747F12C7" w14:textId="77777777" w:rsidR="00223D56" w:rsidRPr="00223D56" w:rsidRDefault="00223D56" w:rsidP="00223D56">
      <w:pPr>
        <w:rPr>
          <w:rFonts w:ascii="PT Sans" w:hAnsi="PT Sans" w:cs="Arial"/>
          <w:sz w:val="44"/>
          <w:szCs w:val="44"/>
        </w:rPr>
      </w:pPr>
      <w:r w:rsidRPr="00223D56">
        <w:rPr>
          <w:rFonts w:ascii="PT Sans" w:hAnsi="PT Sans" w:cs="Arial"/>
          <w:b/>
          <w:bCs/>
          <w:sz w:val="44"/>
          <w:szCs w:val="44"/>
        </w:rPr>
        <w:t>Vorname Name</w:t>
      </w:r>
    </w:p>
    <w:p w14:paraId="4A004C16" w14:textId="77777777" w:rsidR="00223D56" w:rsidRPr="00D85DE3" w:rsidRDefault="00223D56" w:rsidP="00223D56">
      <w:pPr>
        <w:rPr>
          <w:rFonts w:ascii="PT Sans" w:hAnsi="PT Sans"/>
        </w:rPr>
      </w:pPr>
    </w:p>
    <w:p w14:paraId="0873C222" w14:textId="77777777" w:rsidR="00223D56" w:rsidRPr="00D85DE3" w:rsidRDefault="00223D56" w:rsidP="00223D56">
      <w:pPr>
        <w:rPr>
          <w:rFonts w:ascii="PT Sans" w:hAnsi="PT Sans"/>
        </w:rPr>
      </w:pPr>
    </w:p>
    <w:p w14:paraId="5BEB5988" w14:textId="2CE6ACC0" w:rsidR="00223D56" w:rsidRPr="00D85DE3" w:rsidRDefault="00223D56" w:rsidP="00223D56">
      <w:pPr>
        <w:rPr>
          <w:rFonts w:ascii="PT Sans" w:hAnsi="PT Sans"/>
        </w:rPr>
      </w:pP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8ED3F4" wp14:editId="4EDACA08">
                <wp:simplePos x="0" y="0"/>
                <wp:positionH relativeFrom="column">
                  <wp:posOffset>2552700</wp:posOffset>
                </wp:positionH>
                <wp:positionV relativeFrom="paragraph">
                  <wp:posOffset>53975</wp:posOffset>
                </wp:positionV>
                <wp:extent cx="451485" cy="436880"/>
                <wp:effectExtent l="0" t="0" r="0" b="0"/>
                <wp:wrapNone/>
                <wp:docPr id="95" name="Rechteck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02052" id="Rechteck 95" o:spid="_x0000_s1026" style="position:absolute;margin-left:201pt;margin-top:4.25pt;width:35.55pt;height:3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"/>
            </w:pict>
          </mc:Fallback>
        </mc:AlternateContent>
      </w: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662542" wp14:editId="3A8576EA">
                <wp:simplePos x="0" y="0"/>
                <wp:positionH relativeFrom="column">
                  <wp:posOffset>5198745</wp:posOffset>
                </wp:positionH>
                <wp:positionV relativeFrom="paragraph">
                  <wp:posOffset>59690</wp:posOffset>
                </wp:positionV>
                <wp:extent cx="451485" cy="436880"/>
                <wp:effectExtent l="0" t="0" r="0" b="0"/>
                <wp:wrapNone/>
                <wp:docPr id="94" name="Rechteck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091AA" id="Rechteck 94" o:spid="_x0000_s1026" style="position:absolute;margin-left:409.35pt;margin-top:4.7pt;width:35.55pt;height:3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"/>
            </w:pict>
          </mc:Fallback>
        </mc:AlternateContent>
      </w: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B04B36" wp14:editId="2D2FB8F7">
                <wp:simplePos x="0" y="0"/>
                <wp:positionH relativeFrom="column">
                  <wp:posOffset>666750</wp:posOffset>
                </wp:positionH>
                <wp:positionV relativeFrom="paragraph">
                  <wp:posOffset>61595</wp:posOffset>
                </wp:positionV>
                <wp:extent cx="451485" cy="436880"/>
                <wp:effectExtent l="0" t="0" r="0" b="0"/>
                <wp:wrapNone/>
                <wp:docPr id="93" name="Rechtec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A2B5D" id="Rechteck 93" o:spid="_x0000_s1026" style="position:absolute;margin-left:52.5pt;margin-top:4.85pt;width:35.55pt;height:3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"/>
            </w:pict>
          </mc:Fallback>
        </mc:AlternateContent>
      </w:r>
    </w:p>
    <w:p w14:paraId="6ED6A5AC" w14:textId="77777777" w:rsidR="00223D56" w:rsidRPr="00D85DE3" w:rsidRDefault="00223D56" w:rsidP="00223D56">
      <w:pPr>
        <w:rPr>
          <w:rFonts w:ascii="PT Sans" w:hAnsi="PT Sans" w:cs="Arial"/>
          <w:b/>
          <w:sz w:val="40"/>
          <w:szCs w:val="40"/>
        </w:rPr>
      </w:pPr>
      <w:r w:rsidRPr="00D85DE3">
        <w:rPr>
          <w:rFonts w:ascii="PT Sans" w:hAnsi="PT Sans" w:cs="Arial"/>
          <w:b/>
          <w:sz w:val="40"/>
          <w:szCs w:val="40"/>
        </w:rPr>
        <w:t>Ja</w:t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  <w:t>Nein</w:t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  <w:t>Enthaltung</w:t>
      </w:r>
    </w:p>
    <w:p w14:paraId="158F3456" w14:textId="17BC8A1D" w:rsidR="000D3F69" w:rsidRPr="00691221" w:rsidRDefault="004E4697" w:rsidP="000D3F69">
      <w:pPr>
        <w:pStyle w:val="berschrift1"/>
      </w:pPr>
      <w:r>
        <w:lastRenderedPageBreak/>
        <w:br/>
      </w:r>
      <w:r w:rsidR="000D3F69">
        <w:t xml:space="preserve">Wahl </w:t>
      </w:r>
      <w:r w:rsidR="00B900AD">
        <w:t>Schatzmeister</w:t>
      </w:r>
      <w:r>
        <w:t>*</w:t>
      </w:r>
      <w:r w:rsidR="00B900AD">
        <w:t>in</w:t>
      </w:r>
    </w:p>
    <w:p w14:paraId="31D79565" w14:textId="77777777" w:rsidR="000D3F69" w:rsidRDefault="000D3F69" w:rsidP="000D3F69">
      <w:pPr>
        <w:pStyle w:val="21Subheadline"/>
      </w:pPr>
    </w:p>
    <w:p w14:paraId="368B087A" w14:textId="77777777" w:rsidR="000D3F69" w:rsidRPr="00223D56" w:rsidRDefault="000D3F69" w:rsidP="000D3F69">
      <w:pPr>
        <w:rPr>
          <w:rFonts w:ascii="PT Sans" w:hAnsi="PT Sans" w:cs="Arial"/>
          <w:sz w:val="44"/>
          <w:szCs w:val="44"/>
        </w:rPr>
      </w:pPr>
      <w:r w:rsidRPr="00223D56">
        <w:rPr>
          <w:rFonts w:ascii="PT Sans" w:hAnsi="PT Sans" w:cs="Arial"/>
          <w:b/>
          <w:bCs/>
          <w:sz w:val="44"/>
          <w:szCs w:val="44"/>
        </w:rPr>
        <w:t>Vorname Name</w:t>
      </w:r>
    </w:p>
    <w:p w14:paraId="0ED1006C" w14:textId="77777777" w:rsidR="000D3F69" w:rsidRPr="00D85DE3" w:rsidRDefault="000D3F69" w:rsidP="000D3F69">
      <w:pPr>
        <w:rPr>
          <w:rFonts w:ascii="PT Sans" w:hAnsi="PT Sans"/>
        </w:rPr>
      </w:pPr>
    </w:p>
    <w:p w14:paraId="0309E962" w14:textId="77777777" w:rsidR="000D3F69" w:rsidRPr="00D85DE3" w:rsidRDefault="000D3F69" w:rsidP="000D3F69">
      <w:pPr>
        <w:rPr>
          <w:rFonts w:ascii="PT Sans" w:hAnsi="PT Sans"/>
        </w:rPr>
      </w:pPr>
    </w:p>
    <w:p w14:paraId="2E4B0648" w14:textId="77777777" w:rsidR="000D3F69" w:rsidRPr="00D85DE3" w:rsidRDefault="000D3F69" w:rsidP="000D3F69">
      <w:pPr>
        <w:rPr>
          <w:rFonts w:ascii="PT Sans" w:hAnsi="PT Sans"/>
        </w:rPr>
      </w:pP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59FACE" wp14:editId="52F7958A">
                <wp:simplePos x="0" y="0"/>
                <wp:positionH relativeFrom="column">
                  <wp:posOffset>5206365</wp:posOffset>
                </wp:positionH>
                <wp:positionV relativeFrom="paragraph">
                  <wp:posOffset>48260</wp:posOffset>
                </wp:positionV>
                <wp:extent cx="451485" cy="436880"/>
                <wp:effectExtent l="0" t="0" r="0" b="0"/>
                <wp:wrapNone/>
                <wp:docPr id="117" name="Rechteck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389A8" id="Rechteck 117" o:spid="_x0000_s1026" style="position:absolute;margin-left:409.95pt;margin-top:3.8pt;width:35.55pt;height:3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"/>
            </w:pict>
          </mc:Fallback>
        </mc:AlternateContent>
      </w: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30ADC4" wp14:editId="098721DB">
                <wp:simplePos x="0" y="0"/>
                <wp:positionH relativeFrom="column">
                  <wp:posOffset>2560320</wp:posOffset>
                </wp:positionH>
                <wp:positionV relativeFrom="paragraph">
                  <wp:posOffset>42545</wp:posOffset>
                </wp:positionV>
                <wp:extent cx="451485" cy="436880"/>
                <wp:effectExtent l="0" t="0" r="0" b="0"/>
                <wp:wrapNone/>
                <wp:docPr id="118" name="Rechteck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73F46" id="Rechteck 118" o:spid="_x0000_s1026" style="position:absolute;margin-left:201.6pt;margin-top:3.35pt;width:35.55pt;height:34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"/>
            </w:pict>
          </mc:Fallback>
        </mc:AlternateContent>
      </w: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2A8688" wp14:editId="1A77DD2F">
                <wp:simplePos x="0" y="0"/>
                <wp:positionH relativeFrom="column">
                  <wp:posOffset>674370</wp:posOffset>
                </wp:positionH>
                <wp:positionV relativeFrom="paragraph">
                  <wp:posOffset>50165</wp:posOffset>
                </wp:positionV>
                <wp:extent cx="451485" cy="436880"/>
                <wp:effectExtent l="0" t="0" r="0" b="0"/>
                <wp:wrapNone/>
                <wp:docPr id="119" name="Rechteck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E6172" id="Rechteck 119" o:spid="_x0000_s1026" style="position:absolute;margin-left:53.1pt;margin-top:3.95pt;width:35.55pt;height:34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"/>
            </w:pict>
          </mc:Fallback>
        </mc:AlternateContent>
      </w:r>
    </w:p>
    <w:p w14:paraId="0F3CBC0C" w14:textId="77777777" w:rsidR="000D3F69" w:rsidRPr="00D85DE3" w:rsidRDefault="000D3F69" w:rsidP="000D3F69">
      <w:pPr>
        <w:rPr>
          <w:rFonts w:ascii="PT Sans" w:hAnsi="PT Sans" w:cs="Arial"/>
          <w:b/>
          <w:sz w:val="40"/>
          <w:szCs w:val="40"/>
        </w:rPr>
      </w:pPr>
      <w:r w:rsidRPr="00D85DE3">
        <w:rPr>
          <w:rFonts w:ascii="PT Sans" w:hAnsi="PT Sans" w:cs="Arial"/>
          <w:b/>
          <w:sz w:val="40"/>
          <w:szCs w:val="40"/>
        </w:rPr>
        <w:t>Ja</w:t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  <w:t>Nein</w:t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  <w:t>Enthaltung</w:t>
      </w:r>
    </w:p>
    <w:p w14:paraId="0F470805" w14:textId="77777777" w:rsidR="000D3F69" w:rsidRPr="00D85DE3" w:rsidRDefault="000D3F69" w:rsidP="000D3F69">
      <w:pPr>
        <w:rPr>
          <w:rFonts w:ascii="PT Sans" w:hAnsi="PT Sans"/>
        </w:rPr>
      </w:pPr>
    </w:p>
    <w:p w14:paraId="3B976C28" w14:textId="1CDBE72E" w:rsidR="00EC36BA" w:rsidRDefault="00EC36BA" w:rsidP="000D3F69">
      <w:pPr>
        <w:rPr>
          <w:rFonts w:ascii="PT Sans" w:hAnsi="PT Sans"/>
        </w:rPr>
      </w:pPr>
    </w:p>
    <w:p w14:paraId="631C8F48" w14:textId="77777777" w:rsidR="00EC36BA" w:rsidRDefault="00EC36BA" w:rsidP="000D3F69">
      <w:pPr>
        <w:rPr>
          <w:rFonts w:ascii="PT Sans" w:hAnsi="PT Sans"/>
        </w:rPr>
      </w:pPr>
    </w:p>
    <w:p w14:paraId="0DE35BD6" w14:textId="77777777" w:rsidR="00EC36BA" w:rsidRDefault="00EC36BA" w:rsidP="000D3F69">
      <w:pPr>
        <w:rPr>
          <w:rFonts w:ascii="PT Sans" w:hAnsi="PT Sans"/>
        </w:rPr>
      </w:pPr>
    </w:p>
    <w:p w14:paraId="54C0092B" w14:textId="46826BF4" w:rsidR="000D3F69" w:rsidRPr="00D85DE3" w:rsidRDefault="000D3F69" w:rsidP="000D3F69">
      <w:pPr>
        <w:rPr>
          <w:rFonts w:ascii="PT Sans" w:hAnsi="PT Sans"/>
        </w:rPr>
      </w:pPr>
    </w:p>
    <w:p w14:paraId="662C9D45" w14:textId="147449EF" w:rsidR="000D3F69" w:rsidRPr="00D85DE3" w:rsidRDefault="007B3530" w:rsidP="000D3F69">
      <w:pPr>
        <w:rPr>
          <w:rFonts w:ascii="PT Sans" w:hAnsi="PT Sans"/>
        </w:rPr>
      </w:pPr>
      <w:r>
        <w:rPr>
          <w:rFonts w:ascii="PT Sans" w:hAnsi="PT San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6D1C62" wp14:editId="4C450494">
                <wp:simplePos x="0" y="0"/>
                <wp:positionH relativeFrom="page">
                  <wp:align>left</wp:align>
                </wp:positionH>
                <wp:positionV relativeFrom="paragraph">
                  <wp:posOffset>143510</wp:posOffset>
                </wp:positionV>
                <wp:extent cx="7552690" cy="6350"/>
                <wp:effectExtent l="0" t="0" r="29210" b="31750"/>
                <wp:wrapNone/>
                <wp:docPr id="120" name="Gerader Verbinde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269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2C28D" id="Gerader Verbinder 12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1.3pt" to="594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" strokecolor="#c9062a [3044]">
                <w10:wrap anchorx="page"/>
              </v:line>
            </w:pict>
          </mc:Fallback>
        </mc:AlternateContent>
      </w:r>
    </w:p>
    <w:p w14:paraId="589A5A6C" w14:textId="77777777" w:rsidR="000D3F69" w:rsidRPr="00D85DE3" w:rsidRDefault="000D3F69" w:rsidP="000D3F69">
      <w:pPr>
        <w:rPr>
          <w:rFonts w:ascii="PT Sans" w:hAnsi="PT Sans"/>
        </w:rPr>
      </w:pPr>
    </w:p>
    <w:p w14:paraId="348BD2D4" w14:textId="77777777" w:rsidR="000D3F69" w:rsidRPr="00D85DE3" w:rsidRDefault="000D3F69" w:rsidP="000D3F69">
      <w:pPr>
        <w:rPr>
          <w:rFonts w:ascii="PT Sans" w:hAnsi="PT Sans"/>
        </w:rPr>
      </w:pPr>
      <w:r w:rsidRPr="00D31896">
        <w:rPr>
          <w:noProof/>
          <w:sz w:val="24"/>
          <w:lang w:eastAsia="de-DE"/>
        </w:rPr>
        <w:drawing>
          <wp:anchor distT="0" distB="0" distL="114300" distR="114300" simplePos="0" relativeHeight="251719680" behindDoc="1" locked="1" layoutInCell="1" allowOverlap="1" wp14:anchorId="28AC9130" wp14:editId="3CA7F36E">
            <wp:simplePos x="0" y="0"/>
            <wp:positionH relativeFrom="page">
              <wp:posOffset>5356225</wp:posOffset>
            </wp:positionH>
            <wp:positionV relativeFrom="page">
              <wp:posOffset>5487670</wp:posOffset>
            </wp:positionV>
            <wp:extent cx="2037080" cy="1097915"/>
            <wp:effectExtent l="0" t="0" r="0" b="0"/>
            <wp:wrapNone/>
            <wp:docPr id="124" name="Grafik 124">
              <a:extLst xmlns:a="http://schemas.openxmlformats.org/drawingml/2006/main">
                <a:ext uri="{C183D7F6-B498-43B3-948B-1728B52AA6E4}">
                  <adec:decorative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VD_Logo_M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3D093" w14:textId="77777777" w:rsidR="000D3F69" w:rsidRPr="00D85DE3" w:rsidRDefault="000D3F69" w:rsidP="000D3F69">
      <w:pPr>
        <w:rPr>
          <w:rFonts w:ascii="PT Sans" w:hAnsi="PT Sans"/>
        </w:rPr>
      </w:pPr>
    </w:p>
    <w:sdt>
      <w:sdtPr>
        <w:rPr>
          <w:rStyle w:val="01SoVDBundesverband"/>
        </w:rPr>
        <w:alias w:val="Firma"/>
        <w:tag w:val=""/>
        <w:id w:val="1657565896"/>
        <w:dataBinding w:prefixMappings="xmlns:ns0='http://schemas.openxmlformats.org/officeDocument/2006/extended-properties' " w:xpath="/ns0:Properties[1]/ns0:Company[1]" w:storeItemID="{6668398D-A668-4E3E-A5EB-62B293D839F1}"/>
        <w15:color w:val="D5072D"/>
        <w:text/>
      </w:sdtPr>
      <w:sdtEndPr>
        <w:rPr>
          <w:rStyle w:val="01SoVDBundesverband"/>
        </w:rPr>
      </w:sdtEndPr>
      <w:sdtContent>
        <w:p w14:paraId="40059522" w14:textId="77777777" w:rsidR="000D3F69" w:rsidRDefault="000D3F69" w:rsidP="000D3F69">
          <w:r w:rsidRPr="00112D71">
            <w:rPr>
              <w:rStyle w:val="01SoVDBundesverband"/>
            </w:rPr>
            <w:t>Sozialverband Deutschland</w:t>
          </w:r>
        </w:p>
      </w:sdtContent>
    </w:sdt>
    <w:p w14:paraId="31370B66" w14:textId="2E3512EC" w:rsidR="000D3F69" w:rsidRPr="00D31896" w:rsidRDefault="00071BB9" w:rsidP="000D3F69">
      <w:pPr>
        <w:rPr>
          <w:sz w:val="24"/>
        </w:rPr>
      </w:pPr>
      <w:sdt>
        <w:sdtPr>
          <w:rPr>
            <w:rStyle w:val="01SoVDLandesverband"/>
            <w:sz w:val="24"/>
          </w:rPr>
          <w:alias w:val="Firmenadresse"/>
          <w:tag w:val=""/>
          <w:id w:val="-1436282473"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>
          <w:rPr>
            <w:rStyle w:val="01SoVDLandesverband"/>
          </w:rPr>
        </w:sdtEndPr>
        <w:sdtContent>
          <w:r w:rsidR="007E2C90">
            <w:rPr>
              <w:rStyle w:val="01SoVDLandesverband"/>
              <w:sz w:val="24"/>
            </w:rPr>
            <w:t>Landesverband Schleswig-Holstein</w:t>
          </w:r>
        </w:sdtContent>
      </w:sdt>
      <w:r w:rsidR="000D3F69" w:rsidRPr="00D31896">
        <w:rPr>
          <w:noProof/>
          <w:sz w:val="24"/>
          <w:lang w:eastAsia="de-DE"/>
        </w:rPr>
        <w:drawing>
          <wp:anchor distT="0" distB="0" distL="114300" distR="114300" simplePos="0" relativeHeight="251718656" behindDoc="1" locked="1" layoutInCell="1" allowOverlap="1" wp14:anchorId="6D2B1464" wp14:editId="28BA269B">
            <wp:simplePos x="0" y="0"/>
            <wp:positionH relativeFrom="page">
              <wp:posOffset>5364480</wp:posOffset>
            </wp:positionH>
            <wp:positionV relativeFrom="page">
              <wp:posOffset>158115</wp:posOffset>
            </wp:positionV>
            <wp:extent cx="2037600" cy="1098000"/>
            <wp:effectExtent l="0" t="0" r="0" b="0"/>
            <wp:wrapNone/>
            <wp:docPr id="125" name="Grafik 125">
              <a:extLst xmlns:a="http://schemas.openxmlformats.org/drawingml/2006/main">
                <a:ext uri="{C183D7F6-B498-43B3-948B-1728B52AA6E4}">
                  <adec:decorative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VD_Logo_M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600" cy="109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BD1DED" w14:textId="77777777" w:rsidR="000D3F69" w:rsidRDefault="000D3F69" w:rsidP="000D3F69"/>
    <w:p w14:paraId="1D31C6B8" w14:textId="77777777" w:rsidR="000D3F69" w:rsidRPr="00D85DE3" w:rsidRDefault="000D3F69" w:rsidP="000D3F69">
      <w:pPr>
        <w:rPr>
          <w:rFonts w:ascii="PT Sans" w:hAnsi="PT Sans"/>
        </w:rPr>
      </w:pPr>
    </w:p>
    <w:p w14:paraId="19A14E79" w14:textId="77777777" w:rsidR="000D3F69" w:rsidRPr="00D85DE3" w:rsidRDefault="000D3F69" w:rsidP="000D3F69">
      <w:pPr>
        <w:rPr>
          <w:rFonts w:ascii="PT Sans" w:hAnsi="PT Sans"/>
        </w:rPr>
      </w:pPr>
    </w:p>
    <w:p w14:paraId="5C4C3253" w14:textId="4621FDF7" w:rsidR="000D3F69" w:rsidRPr="00D85DE3" w:rsidRDefault="000D3F69" w:rsidP="000D3F69">
      <w:pPr>
        <w:pStyle w:val="berschrift1"/>
      </w:pPr>
      <w:r w:rsidRPr="00D85DE3">
        <w:t xml:space="preserve">Wahl </w:t>
      </w:r>
      <w:proofErr w:type="spellStart"/>
      <w:r w:rsidR="00B900AD">
        <w:t>stv</w:t>
      </w:r>
      <w:proofErr w:type="spellEnd"/>
      <w:r w:rsidR="00B900AD">
        <w:t>. Scha</w:t>
      </w:r>
      <w:r w:rsidR="00EC36BA">
        <w:t>tzmeister</w:t>
      </w:r>
      <w:r w:rsidR="0051748C">
        <w:t>*</w:t>
      </w:r>
      <w:r w:rsidR="00EC36BA">
        <w:t>in</w:t>
      </w:r>
    </w:p>
    <w:p w14:paraId="72338718" w14:textId="77777777" w:rsidR="000D3F69" w:rsidRPr="00D85DE3" w:rsidRDefault="000D3F69" w:rsidP="000D3F69">
      <w:pPr>
        <w:rPr>
          <w:rFonts w:ascii="PT Sans" w:hAnsi="PT Sans" w:cs="Arial"/>
          <w:sz w:val="46"/>
          <w:szCs w:val="46"/>
        </w:rPr>
      </w:pPr>
    </w:p>
    <w:p w14:paraId="3DD2A7F8" w14:textId="77777777" w:rsidR="000D3F69" w:rsidRPr="00223D56" w:rsidRDefault="000D3F69" w:rsidP="000D3F69">
      <w:pPr>
        <w:rPr>
          <w:rFonts w:ascii="PT Sans" w:hAnsi="PT Sans" w:cs="Arial"/>
          <w:sz w:val="44"/>
          <w:szCs w:val="44"/>
        </w:rPr>
      </w:pPr>
      <w:r w:rsidRPr="00223D56">
        <w:rPr>
          <w:rFonts w:ascii="PT Sans" w:hAnsi="PT Sans" w:cs="Arial"/>
          <w:b/>
          <w:bCs/>
          <w:sz w:val="44"/>
          <w:szCs w:val="44"/>
        </w:rPr>
        <w:t>Vorname Name</w:t>
      </w:r>
    </w:p>
    <w:p w14:paraId="55829F7F" w14:textId="77777777" w:rsidR="000D3F69" w:rsidRPr="00D85DE3" w:rsidRDefault="000D3F69" w:rsidP="000D3F69">
      <w:pPr>
        <w:rPr>
          <w:rFonts w:ascii="PT Sans" w:hAnsi="PT Sans"/>
        </w:rPr>
      </w:pPr>
    </w:p>
    <w:p w14:paraId="0F2DB324" w14:textId="77777777" w:rsidR="000D3F69" w:rsidRPr="00D85DE3" w:rsidRDefault="000D3F69" w:rsidP="000D3F69">
      <w:pPr>
        <w:rPr>
          <w:rFonts w:ascii="PT Sans" w:hAnsi="PT Sans"/>
        </w:rPr>
      </w:pPr>
    </w:p>
    <w:p w14:paraId="673E240C" w14:textId="77777777" w:rsidR="000D3F69" w:rsidRPr="00D85DE3" w:rsidRDefault="000D3F69" w:rsidP="000D3F69">
      <w:pPr>
        <w:rPr>
          <w:rFonts w:ascii="PT Sans" w:hAnsi="PT Sans"/>
        </w:rPr>
      </w:pP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67DFE7" wp14:editId="1405615C">
                <wp:simplePos x="0" y="0"/>
                <wp:positionH relativeFrom="column">
                  <wp:posOffset>2552700</wp:posOffset>
                </wp:positionH>
                <wp:positionV relativeFrom="paragraph">
                  <wp:posOffset>53975</wp:posOffset>
                </wp:positionV>
                <wp:extent cx="451485" cy="436880"/>
                <wp:effectExtent l="0" t="0" r="0" b="0"/>
                <wp:wrapNone/>
                <wp:docPr id="121" name="Rechteck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ECD05" id="Rechteck 121" o:spid="_x0000_s1026" style="position:absolute;margin-left:201pt;margin-top:4.25pt;width:35.55pt;height:3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"/>
            </w:pict>
          </mc:Fallback>
        </mc:AlternateContent>
      </w: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74C1FE" wp14:editId="7342F042">
                <wp:simplePos x="0" y="0"/>
                <wp:positionH relativeFrom="column">
                  <wp:posOffset>5198745</wp:posOffset>
                </wp:positionH>
                <wp:positionV relativeFrom="paragraph">
                  <wp:posOffset>59690</wp:posOffset>
                </wp:positionV>
                <wp:extent cx="451485" cy="436880"/>
                <wp:effectExtent l="0" t="0" r="0" b="0"/>
                <wp:wrapNone/>
                <wp:docPr id="122" name="Rechteck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43155" id="Rechteck 122" o:spid="_x0000_s1026" style="position:absolute;margin-left:409.35pt;margin-top:4.7pt;width:35.55pt;height:3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"/>
            </w:pict>
          </mc:Fallback>
        </mc:AlternateContent>
      </w: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A07FCA6" wp14:editId="4F746311">
                <wp:simplePos x="0" y="0"/>
                <wp:positionH relativeFrom="column">
                  <wp:posOffset>666750</wp:posOffset>
                </wp:positionH>
                <wp:positionV relativeFrom="paragraph">
                  <wp:posOffset>61595</wp:posOffset>
                </wp:positionV>
                <wp:extent cx="451485" cy="436880"/>
                <wp:effectExtent l="0" t="0" r="0" b="0"/>
                <wp:wrapNone/>
                <wp:docPr id="123" name="Rechteck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D9DDF" id="Rechteck 123" o:spid="_x0000_s1026" style="position:absolute;margin-left:52.5pt;margin-top:4.85pt;width:35.55pt;height:3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"/>
            </w:pict>
          </mc:Fallback>
        </mc:AlternateContent>
      </w:r>
    </w:p>
    <w:p w14:paraId="55F9D47F" w14:textId="77777777" w:rsidR="000D3F69" w:rsidRPr="00D85DE3" w:rsidRDefault="000D3F69" w:rsidP="000D3F69">
      <w:pPr>
        <w:rPr>
          <w:rFonts w:ascii="PT Sans" w:hAnsi="PT Sans" w:cs="Arial"/>
          <w:b/>
          <w:sz w:val="40"/>
          <w:szCs w:val="40"/>
        </w:rPr>
      </w:pPr>
      <w:r w:rsidRPr="00D85DE3">
        <w:rPr>
          <w:rFonts w:ascii="PT Sans" w:hAnsi="PT Sans" w:cs="Arial"/>
          <w:b/>
          <w:sz w:val="40"/>
          <w:szCs w:val="40"/>
        </w:rPr>
        <w:t>Ja</w:t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  <w:t>Nein</w:t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  <w:t>Enthaltung</w:t>
      </w:r>
    </w:p>
    <w:p w14:paraId="642AC077" w14:textId="017640CC" w:rsidR="00B900AD" w:rsidRPr="00691221" w:rsidRDefault="00B900AD" w:rsidP="00B900AD">
      <w:pPr>
        <w:pStyle w:val="berschrift1"/>
      </w:pPr>
      <w:r>
        <w:lastRenderedPageBreak/>
        <w:br/>
        <w:t>Wahl Schriftführer*in</w:t>
      </w:r>
    </w:p>
    <w:p w14:paraId="572679B5" w14:textId="77777777" w:rsidR="00B900AD" w:rsidRDefault="00B900AD" w:rsidP="00B900AD">
      <w:pPr>
        <w:pStyle w:val="21Subheadline"/>
      </w:pPr>
    </w:p>
    <w:p w14:paraId="7A1804D8" w14:textId="77777777" w:rsidR="00B900AD" w:rsidRPr="00223D56" w:rsidRDefault="00B900AD" w:rsidP="00B900AD">
      <w:pPr>
        <w:rPr>
          <w:rFonts w:ascii="PT Sans" w:hAnsi="PT Sans" w:cs="Arial"/>
          <w:sz w:val="44"/>
          <w:szCs w:val="44"/>
        </w:rPr>
      </w:pPr>
      <w:r w:rsidRPr="00223D56">
        <w:rPr>
          <w:rFonts w:ascii="PT Sans" w:hAnsi="PT Sans" w:cs="Arial"/>
          <w:b/>
          <w:bCs/>
          <w:sz w:val="44"/>
          <w:szCs w:val="44"/>
        </w:rPr>
        <w:t>Vorname Name</w:t>
      </w:r>
    </w:p>
    <w:p w14:paraId="067EC87C" w14:textId="77777777" w:rsidR="00B900AD" w:rsidRPr="00D85DE3" w:rsidRDefault="00B900AD" w:rsidP="00B900AD">
      <w:pPr>
        <w:rPr>
          <w:rFonts w:ascii="PT Sans" w:hAnsi="PT Sans"/>
        </w:rPr>
      </w:pPr>
    </w:p>
    <w:p w14:paraId="48DDF3D2" w14:textId="77777777" w:rsidR="00B900AD" w:rsidRPr="00D85DE3" w:rsidRDefault="00B900AD" w:rsidP="00B900AD">
      <w:pPr>
        <w:rPr>
          <w:rFonts w:ascii="PT Sans" w:hAnsi="PT Sans"/>
        </w:rPr>
      </w:pPr>
    </w:p>
    <w:p w14:paraId="05DF90AA" w14:textId="77777777" w:rsidR="00B900AD" w:rsidRPr="00D85DE3" w:rsidRDefault="00B900AD" w:rsidP="00B900AD">
      <w:pPr>
        <w:rPr>
          <w:rFonts w:ascii="PT Sans" w:hAnsi="PT Sans"/>
        </w:rPr>
      </w:pP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77F3799" wp14:editId="2684B0E4">
                <wp:simplePos x="0" y="0"/>
                <wp:positionH relativeFrom="column">
                  <wp:posOffset>5206365</wp:posOffset>
                </wp:positionH>
                <wp:positionV relativeFrom="paragraph">
                  <wp:posOffset>48260</wp:posOffset>
                </wp:positionV>
                <wp:extent cx="451485" cy="436880"/>
                <wp:effectExtent l="0" t="0" r="0" b="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A76F0" id="Rechteck 1" o:spid="_x0000_s1026" style="position:absolute;margin-left:409.95pt;margin-top:3.8pt;width:35.55pt;height:34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"/>
            </w:pict>
          </mc:Fallback>
        </mc:AlternateContent>
      </w: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B82D92B" wp14:editId="75D22541">
                <wp:simplePos x="0" y="0"/>
                <wp:positionH relativeFrom="column">
                  <wp:posOffset>2560320</wp:posOffset>
                </wp:positionH>
                <wp:positionV relativeFrom="paragraph">
                  <wp:posOffset>42545</wp:posOffset>
                </wp:positionV>
                <wp:extent cx="451485" cy="436880"/>
                <wp:effectExtent l="0" t="0" r="0" b="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293FC" id="Rechteck 2" o:spid="_x0000_s1026" style="position:absolute;margin-left:201.6pt;margin-top:3.35pt;width:35.55pt;height:34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"/>
            </w:pict>
          </mc:Fallback>
        </mc:AlternateContent>
      </w: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9EC1844" wp14:editId="116BA0AD">
                <wp:simplePos x="0" y="0"/>
                <wp:positionH relativeFrom="column">
                  <wp:posOffset>674370</wp:posOffset>
                </wp:positionH>
                <wp:positionV relativeFrom="paragraph">
                  <wp:posOffset>50165</wp:posOffset>
                </wp:positionV>
                <wp:extent cx="451485" cy="436880"/>
                <wp:effectExtent l="0" t="0" r="0" b="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62D10" id="Rechteck 3" o:spid="_x0000_s1026" style="position:absolute;margin-left:53.1pt;margin-top:3.95pt;width:35.55pt;height:34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"/>
            </w:pict>
          </mc:Fallback>
        </mc:AlternateContent>
      </w:r>
    </w:p>
    <w:p w14:paraId="6CBD8746" w14:textId="77777777" w:rsidR="00B900AD" w:rsidRPr="00D85DE3" w:rsidRDefault="00B900AD" w:rsidP="00B900AD">
      <w:pPr>
        <w:rPr>
          <w:rFonts w:ascii="PT Sans" w:hAnsi="PT Sans" w:cs="Arial"/>
          <w:b/>
          <w:sz w:val="40"/>
          <w:szCs w:val="40"/>
        </w:rPr>
      </w:pPr>
      <w:r w:rsidRPr="00D85DE3">
        <w:rPr>
          <w:rFonts w:ascii="PT Sans" w:hAnsi="PT Sans" w:cs="Arial"/>
          <w:b/>
          <w:sz w:val="40"/>
          <w:szCs w:val="40"/>
        </w:rPr>
        <w:t>Ja</w:t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  <w:t>Nein</w:t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  <w:t>Enthaltung</w:t>
      </w:r>
    </w:p>
    <w:p w14:paraId="3DFB6724" w14:textId="77777777" w:rsidR="00B900AD" w:rsidRPr="00D85DE3" w:rsidRDefault="00B900AD" w:rsidP="00B900AD">
      <w:pPr>
        <w:rPr>
          <w:rFonts w:ascii="PT Sans" w:hAnsi="PT Sans"/>
        </w:rPr>
      </w:pPr>
    </w:p>
    <w:p w14:paraId="70B09A54" w14:textId="77777777" w:rsidR="00B900AD" w:rsidRDefault="00B900AD" w:rsidP="00B900AD">
      <w:pPr>
        <w:rPr>
          <w:rFonts w:ascii="PT Sans" w:hAnsi="PT Sans"/>
        </w:rPr>
      </w:pPr>
    </w:p>
    <w:p w14:paraId="421D88F1" w14:textId="77777777" w:rsidR="00B900AD" w:rsidRDefault="00B900AD" w:rsidP="00B900AD">
      <w:pPr>
        <w:rPr>
          <w:rFonts w:ascii="PT Sans" w:hAnsi="PT Sans"/>
        </w:rPr>
      </w:pPr>
    </w:p>
    <w:p w14:paraId="021B6C48" w14:textId="77777777" w:rsidR="00B900AD" w:rsidRDefault="00B900AD" w:rsidP="00B900AD">
      <w:pPr>
        <w:rPr>
          <w:rFonts w:ascii="PT Sans" w:hAnsi="PT Sans"/>
        </w:rPr>
      </w:pPr>
    </w:p>
    <w:p w14:paraId="7115BAC1" w14:textId="77777777" w:rsidR="00B900AD" w:rsidRPr="00D85DE3" w:rsidRDefault="00B900AD" w:rsidP="00B900AD">
      <w:pPr>
        <w:rPr>
          <w:rFonts w:ascii="PT Sans" w:hAnsi="PT Sans"/>
        </w:rPr>
      </w:pPr>
    </w:p>
    <w:p w14:paraId="69AA6B95" w14:textId="77777777" w:rsidR="00B900AD" w:rsidRPr="00D85DE3" w:rsidRDefault="00B900AD" w:rsidP="00B900AD">
      <w:pPr>
        <w:rPr>
          <w:rFonts w:ascii="PT Sans" w:hAnsi="PT Sans"/>
        </w:rPr>
      </w:pPr>
      <w:r>
        <w:rPr>
          <w:rFonts w:ascii="PT Sans" w:hAnsi="PT San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8FFDA9F" wp14:editId="3A72F46E">
                <wp:simplePos x="0" y="0"/>
                <wp:positionH relativeFrom="page">
                  <wp:align>left</wp:align>
                </wp:positionH>
                <wp:positionV relativeFrom="paragraph">
                  <wp:posOffset>143510</wp:posOffset>
                </wp:positionV>
                <wp:extent cx="7552690" cy="6350"/>
                <wp:effectExtent l="0" t="0" r="29210" b="317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269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B0B73" id="Gerader Verbinder 4" o:spid="_x0000_s1026" style="position:absolute;z-index:2517616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1.3pt" to="594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" strokecolor="#c9062a [3044]">
                <w10:wrap anchorx="page"/>
              </v:line>
            </w:pict>
          </mc:Fallback>
        </mc:AlternateContent>
      </w:r>
    </w:p>
    <w:p w14:paraId="49EE326F" w14:textId="77777777" w:rsidR="00B900AD" w:rsidRPr="00D85DE3" w:rsidRDefault="00B900AD" w:rsidP="00B900AD">
      <w:pPr>
        <w:rPr>
          <w:rFonts w:ascii="PT Sans" w:hAnsi="PT Sans"/>
        </w:rPr>
      </w:pPr>
    </w:p>
    <w:p w14:paraId="62C96E1D" w14:textId="77777777" w:rsidR="004772F0" w:rsidRDefault="004772F0" w:rsidP="00B900AD">
      <w:pPr>
        <w:rPr>
          <w:rFonts w:ascii="PT Sans" w:hAnsi="PT Sans"/>
        </w:rPr>
      </w:pPr>
    </w:p>
    <w:p w14:paraId="5211971A" w14:textId="6F7E7E8A" w:rsidR="00B900AD" w:rsidRPr="00D85DE3" w:rsidRDefault="00B900AD" w:rsidP="00B900AD">
      <w:pPr>
        <w:rPr>
          <w:rFonts w:ascii="PT Sans" w:hAnsi="PT Sans"/>
        </w:rPr>
      </w:pPr>
      <w:r w:rsidRPr="00D31896">
        <w:rPr>
          <w:noProof/>
          <w:sz w:val="24"/>
          <w:lang w:eastAsia="de-DE"/>
        </w:rPr>
        <w:drawing>
          <wp:anchor distT="0" distB="0" distL="114300" distR="114300" simplePos="0" relativeHeight="251760640" behindDoc="1" locked="1" layoutInCell="1" allowOverlap="1" wp14:anchorId="671804AA" wp14:editId="70604C2E">
            <wp:simplePos x="0" y="0"/>
            <wp:positionH relativeFrom="page">
              <wp:posOffset>5356225</wp:posOffset>
            </wp:positionH>
            <wp:positionV relativeFrom="page">
              <wp:posOffset>5646420</wp:posOffset>
            </wp:positionV>
            <wp:extent cx="2037080" cy="1097915"/>
            <wp:effectExtent l="0" t="0" r="0" b="0"/>
            <wp:wrapNone/>
            <wp:docPr id="8" name="Grafik 8">
              <a:extLst xmlns:a="http://schemas.openxmlformats.org/drawingml/2006/main">
                <a:ext uri="{C183D7F6-B498-43B3-948B-1728B52AA6E4}">
                  <adec:decorative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VD_Logo_M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DEA4EE" w14:textId="77777777" w:rsidR="00B900AD" w:rsidRPr="00D85DE3" w:rsidRDefault="00B900AD" w:rsidP="00B900AD">
      <w:pPr>
        <w:rPr>
          <w:rFonts w:ascii="PT Sans" w:hAnsi="PT Sans"/>
        </w:rPr>
      </w:pPr>
    </w:p>
    <w:sdt>
      <w:sdtPr>
        <w:rPr>
          <w:rStyle w:val="01SoVDBundesverband"/>
        </w:rPr>
        <w:alias w:val="Firma"/>
        <w:tag w:val=""/>
        <w:id w:val="700907595"/>
        <w:dataBinding w:prefixMappings="xmlns:ns0='http://schemas.openxmlformats.org/officeDocument/2006/extended-properties' " w:xpath="/ns0:Properties[1]/ns0:Company[1]" w:storeItemID="{6668398D-A668-4E3E-A5EB-62B293D839F1}"/>
        <w15:color w:val="D5072D"/>
        <w:text/>
      </w:sdtPr>
      <w:sdtEndPr>
        <w:rPr>
          <w:rStyle w:val="01SoVDBundesverband"/>
        </w:rPr>
      </w:sdtEndPr>
      <w:sdtContent>
        <w:p w14:paraId="0369E1D5" w14:textId="77777777" w:rsidR="00B900AD" w:rsidRDefault="00B900AD" w:rsidP="00B900AD">
          <w:r w:rsidRPr="00112D71">
            <w:rPr>
              <w:rStyle w:val="01SoVDBundesverband"/>
            </w:rPr>
            <w:t>Sozialverband Deutschland</w:t>
          </w:r>
        </w:p>
      </w:sdtContent>
    </w:sdt>
    <w:p w14:paraId="100951AB" w14:textId="67165555" w:rsidR="00B900AD" w:rsidRPr="00D31896" w:rsidRDefault="00071BB9" w:rsidP="00B900AD">
      <w:pPr>
        <w:rPr>
          <w:sz w:val="24"/>
        </w:rPr>
      </w:pPr>
      <w:sdt>
        <w:sdtPr>
          <w:rPr>
            <w:rStyle w:val="01SoVDLandesverband"/>
            <w:sz w:val="24"/>
          </w:rPr>
          <w:alias w:val="Firmenadresse"/>
          <w:tag w:val=""/>
          <w:id w:val="-1856262935"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>
          <w:rPr>
            <w:rStyle w:val="01SoVDLandesverband"/>
          </w:rPr>
        </w:sdtEndPr>
        <w:sdtContent>
          <w:r w:rsidR="007E2C90">
            <w:rPr>
              <w:rStyle w:val="01SoVDLandesverband"/>
              <w:sz w:val="24"/>
            </w:rPr>
            <w:t>Landesverband Schleswig-Holstein</w:t>
          </w:r>
        </w:sdtContent>
      </w:sdt>
      <w:r w:rsidR="00B900AD" w:rsidRPr="00D31896">
        <w:rPr>
          <w:noProof/>
          <w:sz w:val="24"/>
          <w:lang w:eastAsia="de-DE"/>
        </w:rPr>
        <w:drawing>
          <wp:anchor distT="0" distB="0" distL="114300" distR="114300" simplePos="0" relativeHeight="251759616" behindDoc="1" locked="1" layoutInCell="1" allowOverlap="1" wp14:anchorId="51E901FA" wp14:editId="72FDB201">
            <wp:simplePos x="0" y="0"/>
            <wp:positionH relativeFrom="page">
              <wp:posOffset>5364480</wp:posOffset>
            </wp:positionH>
            <wp:positionV relativeFrom="page">
              <wp:posOffset>158115</wp:posOffset>
            </wp:positionV>
            <wp:extent cx="2037600" cy="1098000"/>
            <wp:effectExtent l="0" t="0" r="0" b="0"/>
            <wp:wrapNone/>
            <wp:docPr id="9" name="Grafik 9">
              <a:extLst xmlns:a="http://schemas.openxmlformats.org/drawingml/2006/main">
                <a:ext uri="{C183D7F6-B498-43B3-948B-1728B52AA6E4}">
                  <adec:decorative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VD_Logo_M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600" cy="109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B19B2" w14:textId="3D5FAE74" w:rsidR="00B900AD" w:rsidRPr="00D85DE3" w:rsidRDefault="00B900AD" w:rsidP="00B900AD">
      <w:pPr>
        <w:rPr>
          <w:rFonts w:ascii="PT Sans" w:hAnsi="PT Sans"/>
        </w:rPr>
      </w:pPr>
    </w:p>
    <w:p w14:paraId="2F15834D" w14:textId="77777777" w:rsidR="00B900AD" w:rsidRPr="00D85DE3" w:rsidRDefault="00B900AD" w:rsidP="00B900AD">
      <w:pPr>
        <w:rPr>
          <w:rFonts w:ascii="PT Sans" w:hAnsi="PT Sans"/>
        </w:rPr>
      </w:pPr>
    </w:p>
    <w:p w14:paraId="675AFF4E" w14:textId="283B4EA8" w:rsidR="00B900AD" w:rsidRPr="00D85DE3" w:rsidRDefault="00B900AD" w:rsidP="00B900AD">
      <w:pPr>
        <w:pStyle w:val="berschrift1"/>
      </w:pPr>
      <w:r w:rsidRPr="00D85DE3">
        <w:t xml:space="preserve">Wahl </w:t>
      </w:r>
      <w:proofErr w:type="spellStart"/>
      <w:r>
        <w:t>stv</w:t>
      </w:r>
      <w:proofErr w:type="spellEnd"/>
      <w:r>
        <w:t>. Schriftführer*in</w:t>
      </w:r>
    </w:p>
    <w:p w14:paraId="2901477A" w14:textId="77777777" w:rsidR="00B900AD" w:rsidRPr="00D85DE3" w:rsidRDefault="00B900AD" w:rsidP="00B900AD">
      <w:pPr>
        <w:rPr>
          <w:rFonts w:ascii="PT Sans" w:hAnsi="PT Sans" w:cs="Arial"/>
          <w:sz w:val="46"/>
          <w:szCs w:val="46"/>
        </w:rPr>
      </w:pPr>
    </w:p>
    <w:p w14:paraId="052E8C58" w14:textId="77777777" w:rsidR="00B900AD" w:rsidRPr="00D85DE3" w:rsidRDefault="00B900AD" w:rsidP="00B900AD">
      <w:pPr>
        <w:rPr>
          <w:rFonts w:ascii="PT Sans" w:hAnsi="PT Sans"/>
        </w:rPr>
      </w:pPr>
      <w:r w:rsidRPr="00223D56">
        <w:rPr>
          <w:rFonts w:ascii="PT Sans" w:hAnsi="PT Sans" w:cs="Arial"/>
          <w:b/>
          <w:bCs/>
          <w:sz w:val="44"/>
          <w:szCs w:val="44"/>
        </w:rPr>
        <w:t>Vorname Name</w:t>
      </w:r>
      <w:r>
        <w:rPr>
          <w:rFonts w:ascii="PT Sans" w:hAnsi="PT Sans" w:cs="Arial"/>
          <w:b/>
          <w:bCs/>
          <w:sz w:val="44"/>
          <w:szCs w:val="44"/>
        </w:rPr>
        <w:br/>
      </w:r>
    </w:p>
    <w:p w14:paraId="65CAC3A3" w14:textId="77777777" w:rsidR="00B900AD" w:rsidRPr="00D85DE3" w:rsidRDefault="00B900AD" w:rsidP="00B900AD">
      <w:pPr>
        <w:rPr>
          <w:rFonts w:ascii="PT Sans" w:hAnsi="PT Sans"/>
        </w:rPr>
      </w:pPr>
    </w:p>
    <w:p w14:paraId="2EC042D8" w14:textId="77777777" w:rsidR="00B900AD" w:rsidRPr="00D85DE3" w:rsidRDefault="00B900AD" w:rsidP="00B900AD">
      <w:pPr>
        <w:rPr>
          <w:rFonts w:ascii="PT Sans" w:hAnsi="PT Sans"/>
        </w:rPr>
      </w:pP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45B942F" wp14:editId="1850956F">
                <wp:simplePos x="0" y="0"/>
                <wp:positionH relativeFrom="column">
                  <wp:posOffset>2552700</wp:posOffset>
                </wp:positionH>
                <wp:positionV relativeFrom="paragraph">
                  <wp:posOffset>53975</wp:posOffset>
                </wp:positionV>
                <wp:extent cx="451485" cy="436880"/>
                <wp:effectExtent l="0" t="0" r="0" b="0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22439" id="Rechteck 10" o:spid="_x0000_s1026" style="position:absolute;margin-left:201pt;margin-top:4.25pt;width:35.55pt;height:34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"/>
            </w:pict>
          </mc:Fallback>
        </mc:AlternateContent>
      </w: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6818C4D" wp14:editId="12F06308">
                <wp:simplePos x="0" y="0"/>
                <wp:positionH relativeFrom="column">
                  <wp:posOffset>5198745</wp:posOffset>
                </wp:positionH>
                <wp:positionV relativeFrom="paragraph">
                  <wp:posOffset>59690</wp:posOffset>
                </wp:positionV>
                <wp:extent cx="451485" cy="436880"/>
                <wp:effectExtent l="0" t="0" r="0" b="0"/>
                <wp:wrapNone/>
                <wp:docPr id="11" name="Rechtec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D24A8" id="Rechteck 11" o:spid="_x0000_s1026" style="position:absolute;margin-left:409.35pt;margin-top:4.7pt;width:35.55pt;height:34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"/>
            </w:pict>
          </mc:Fallback>
        </mc:AlternateContent>
      </w: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B13E374" wp14:editId="35099FCD">
                <wp:simplePos x="0" y="0"/>
                <wp:positionH relativeFrom="column">
                  <wp:posOffset>666750</wp:posOffset>
                </wp:positionH>
                <wp:positionV relativeFrom="paragraph">
                  <wp:posOffset>61595</wp:posOffset>
                </wp:positionV>
                <wp:extent cx="451485" cy="436880"/>
                <wp:effectExtent l="0" t="0" r="0" b="0"/>
                <wp:wrapNone/>
                <wp:docPr id="12" name="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63494" id="Rechteck 12" o:spid="_x0000_s1026" style="position:absolute;margin-left:52.5pt;margin-top:4.85pt;width:35.55pt;height:34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"/>
            </w:pict>
          </mc:Fallback>
        </mc:AlternateContent>
      </w:r>
    </w:p>
    <w:p w14:paraId="20D13143" w14:textId="77777777" w:rsidR="00B900AD" w:rsidRPr="00D85DE3" w:rsidRDefault="00B900AD" w:rsidP="00B900AD">
      <w:pPr>
        <w:rPr>
          <w:rFonts w:ascii="PT Sans" w:hAnsi="PT Sans" w:cs="Arial"/>
          <w:b/>
          <w:sz w:val="40"/>
          <w:szCs w:val="40"/>
        </w:rPr>
      </w:pPr>
      <w:r w:rsidRPr="00D85DE3">
        <w:rPr>
          <w:rFonts w:ascii="PT Sans" w:hAnsi="PT Sans" w:cs="Arial"/>
          <w:b/>
          <w:sz w:val="40"/>
          <w:szCs w:val="40"/>
        </w:rPr>
        <w:t>Ja</w:t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  <w:t>Nein</w:t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  <w:t>Enthaltung</w:t>
      </w:r>
    </w:p>
    <w:p w14:paraId="7D9976E6" w14:textId="371BEAA6" w:rsidR="00B900AD" w:rsidRPr="00691221" w:rsidRDefault="00B900AD" w:rsidP="00B900AD">
      <w:pPr>
        <w:pStyle w:val="berschrift1"/>
      </w:pPr>
      <w:r>
        <w:lastRenderedPageBreak/>
        <w:t xml:space="preserve">Wahl </w:t>
      </w:r>
      <w:r w:rsidR="00351A6E">
        <w:t>Frauensprecherin</w:t>
      </w:r>
    </w:p>
    <w:p w14:paraId="03735503" w14:textId="77777777" w:rsidR="00B900AD" w:rsidRDefault="00B900AD" w:rsidP="00B900AD">
      <w:pPr>
        <w:pStyle w:val="21Subheadline"/>
      </w:pPr>
    </w:p>
    <w:p w14:paraId="7A910683" w14:textId="77777777" w:rsidR="00B900AD" w:rsidRPr="00223D56" w:rsidRDefault="00B900AD" w:rsidP="00B900AD">
      <w:pPr>
        <w:rPr>
          <w:rFonts w:ascii="PT Sans" w:hAnsi="PT Sans" w:cs="Arial"/>
          <w:sz w:val="44"/>
          <w:szCs w:val="44"/>
        </w:rPr>
      </w:pPr>
      <w:r w:rsidRPr="00223D56">
        <w:rPr>
          <w:rFonts w:ascii="PT Sans" w:hAnsi="PT Sans" w:cs="Arial"/>
          <w:b/>
          <w:bCs/>
          <w:sz w:val="44"/>
          <w:szCs w:val="44"/>
        </w:rPr>
        <w:t>Vorname Name</w:t>
      </w:r>
    </w:p>
    <w:p w14:paraId="28B3D929" w14:textId="77777777" w:rsidR="00B900AD" w:rsidRPr="00D85DE3" w:rsidRDefault="00B900AD" w:rsidP="00B900AD">
      <w:pPr>
        <w:rPr>
          <w:rFonts w:ascii="PT Sans" w:hAnsi="PT Sans"/>
        </w:rPr>
      </w:pPr>
    </w:p>
    <w:p w14:paraId="169EC041" w14:textId="77777777" w:rsidR="00B900AD" w:rsidRPr="00D85DE3" w:rsidRDefault="00B900AD" w:rsidP="00B900AD">
      <w:pPr>
        <w:rPr>
          <w:rFonts w:ascii="PT Sans" w:hAnsi="PT Sans"/>
        </w:rPr>
      </w:pPr>
    </w:p>
    <w:p w14:paraId="63424697" w14:textId="77777777" w:rsidR="00B900AD" w:rsidRPr="00D85DE3" w:rsidRDefault="00B900AD" w:rsidP="00B900AD">
      <w:pPr>
        <w:rPr>
          <w:rFonts w:ascii="PT Sans" w:hAnsi="PT Sans"/>
        </w:rPr>
      </w:pP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7800AB3" wp14:editId="1627564A">
                <wp:simplePos x="0" y="0"/>
                <wp:positionH relativeFrom="column">
                  <wp:posOffset>5206365</wp:posOffset>
                </wp:positionH>
                <wp:positionV relativeFrom="paragraph">
                  <wp:posOffset>48260</wp:posOffset>
                </wp:positionV>
                <wp:extent cx="451485" cy="436880"/>
                <wp:effectExtent l="0" t="0" r="0" b="0"/>
                <wp:wrapNone/>
                <wp:docPr id="13" name="Rechtec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04303" id="Rechteck 13" o:spid="_x0000_s1026" style="position:absolute;margin-left:409.95pt;margin-top:3.8pt;width:35.55pt;height:34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"/>
            </w:pict>
          </mc:Fallback>
        </mc:AlternateContent>
      </w: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E25FF83" wp14:editId="12C8525B">
                <wp:simplePos x="0" y="0"/>
                <wp:positionH relativeFrom="column">
                  <wp:posOffset>2560320</wp:posOffset>
                </wp:positionH>
                <wp:positionV relativeFrom="paragraph">
                  <wp:posOffset>42545</wp:posOffset>
                </wp:positionV>
                <wp:extent cx="451485" cy="436880"/>
                <wp:effectExtent l="0" t="0" r="0" b="0"/>
                <wp:wrapNone/>
                <wp:docPr id="14" name="Rechtec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73845" id="Rechteck 14" o:spid="_x0000_s1026" style="position:absolute;margin-left:201.6pt;margin-top:3.35pt;width:35.55pt;height:34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"/>
            </w:pict>
          </mc:Fallback>
        </mc:AlternateContent>
      </w: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A0C3A03" wp14:editId="321A4D79">
                <wp:simplePos x="0" y="0"/>
                <wp:positionH relativeFrom="column">
                  <wp:posOffset>674370</wp:posOffset>
                </wp:positionH>
                <wp:positionV relativeFrom="paragraph">
                  <wp:posOffset>50165</wp:posOffset>
                </wp:positionV>
                <wp:extent cx="451485" cy="436880"/>
                <wp:effectExtent l="0" t="0" r="0" b="0"/>
                <wp:wrapNone/>
                <wp:docPr id="15" name="Rechtec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A8AAA" id="Rechteck 15" o:spid="_x0000_s1026" style="position:absolute;margin-left:53.1pt;margin-top:3.95pt;width:35.55pt;height:34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"/>
            </w:pict>
          </mc:Fallback>
        </mc:AlternateContent>
      </w:r>
    </w:p>
    <w:p w14:paraId="009B0BEA" w14:textId="77777777" w:rsidR="00B900AD" w:rsidRPr="00D85DE3" w:rsidRDefault="00B900AD" w:rsidP="00B900AD">
      <w:pPr>
        <w:rPr>
          <w:rFonts w:ascii="PT Sans" w:hAnsi="PT Sans" w:cs="Arial"/>
          <w:b/>
          <w:sz w:val="40"/>
          <w:szCs w:val="40"/>
        </w:rPr>
      </w:pPr>
      <w:r w:rsidRPr="00D85DE3">
        <w:rPr>
          <w:rFonts w:ascii="PT Sans" w:hAnsi="PT Sans" w:cs="Arial"/>
          <w:b/>
          <w:sz w:val="40"/>
          <w:szCs w:val="40"/>
        </w:rPr>
        <w:t>Ja</w:t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  <w:t>Nein</w:t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  <w:t>Enthaltung</w:t>
      </w:r>
    </w:p>
    <w:p w14:paraId="5724C98D" w14:textId="77777777" w:rsidR="00B900AD" w:rsidRPr="00D85DE3" w:rsidRDefault="00B900AD" w:rsidP="00B900AD">
      <w:pPr>
        <w:rPr>
          <w:rFonts w:ascii="PT Sans" w:hAnsi="PT Sans"/>
        </w:rPr>
      </w:pPr>
    </w:p>
    <w:p w14:paraId="3955133F" w14:textId="77777777" w:rsidR="00B900AD" w:rsidRDefault="00B900AD" w:rsidP="00B900AD">
      <w:pPr>
        <w:rPr>
          <w:rFonts w:ascii="PT Sans" w:hAnsi="PT Sans"/>
        </w:rPr>
      </w:pPr>
    </w:p>
    <w:p w14:paraId="0FD021D8" w14:textId="5E44A09D" w:rsidR="00B900AD" w:rsidRDefault="00B900AD" w:rsidP="00B900AD">
      <w:pPr>
        <w:rPr>
          <w:rFonts w:ascii="PT Sans" w:hAnsi="PT Sans"/>
        </w:rPr>
      </w:pPr>
    </w:p>
    <w:p w14:paraId="09D28F44" w14:textId="77777777" w:rsidR="00B900AD" w:rsidRDefault="00B900AD" w:rsidP="00B900AD">
      <w:pPr>
        <w:rPr>
          <w:rFonts w:ascii="PT Sans" w:hAnsi="PT Sans"/>
        </w:rPr>
      </w:pPr>
    </w:p>
    <w:p w14:paraId="3EAF19A9" w14:textId="77777777" w:rsidR="00B900AD" w:rsidRDefault="00B900AD" w:rsidP="00B900AD">
      <w:pPr>
        <w:rPr>
          <w:rFonts w:ascii="PT Sans" w:hAnsi="PT Sans"/>
        </w:rPr>
      </w:pPr>
    </w:p>
    <w:p w14:paraId="5E783917" w14:textId="77777777" w:rsidR="00B900AD" w:rsidRPr="00D85DE3" w:rsidRDefault="00B900AD" w:rsidP="00B900AD">
      <w:pPr>
        <w:rPr>
          <w:rFonts w:ascii="PT Sans" w:hAnsi="PT Sans"/>
        </w:rPr>
      </w:pPr>
    </w:p>
    <w:p w14:paraId="4533193F" w14:textId="77777777" w:rsidR="00B900AD" w:rsidRPr="00D85DE3" w:rsidRDefault="00B900AD" w:rsidP="00B900AD">
      <w:pPr>
        <w:rPr>
          <w:rFonts w:ascii="PT Sans" w:hAnsi="PT Sans"/>
        </w:rPr>
      </w:pPr>
      <w:r>
        <w:rPr>
          <w:rFonts w:ascii="PT Sans" w:hAnsi="PT San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61AE044" wp14:editId="401A6B38">
                <wp:simplePos x="0" y="0"/>
                <wp:positionH relativeFrom="page">
                  <wp:align>left</wp:align>
                </wp:positionH>
                <wp:positionV relativeFrom="paragraph">
                  <wp:posOffset>143510</wp:posOffset>
                </wp:positionV>
                <wp:extent cx="7552690" cy="6350"/>
                <wp:effectExtent l="0" t="0" r="29210" b="3175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269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942C5" id="Gerader Verbinder 16" o:spid="_x0000_s1026" style="position:absolute;z-index:2517729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1.3pt" to="594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" strokecolor="#c9062a [3044]">
                <w10:wrap anchorx="page"/>
              </v:line>
            </w:pict>
          </mc:Fallback>
        </mc:AlternateContent>
      </w:r>
    </w:p>
    <w:p w14:paraId="545C6352" w14:textId="77777777" w:rsidR="00B900AD" w:rsidRPr="00D85DE3" w:rsidRDefault="00B900AD" w:rsidP="00B900AD">
      <w:pPr>
        <w:rPr>
          <w:rFonts w:ascii="PT Sans" w:hAnsi="PT Sans"/>
        </w:rPr>
      </w:pPr>
    </w:p>
    <w:p w14:paraId="180EB6AA" w14:textId="77777777" w:rsidR="00B203C3" w:rsidRDefault="00B203C3" w:rsidP="00B900AD">
      <w:pPr>
        <w:rPr>
          <w:rFonts w:ascii="PT Sans" w:hAnsi="PT Sans"/>
        </w:rPr>
      </w:pPr>
    </w:p>
    <w:p w14:paraId="2E75B87C" w14:textId="77777777" w:rsidR="00B203C3" w:rsidRDefault="00B203C3" w:rsidP="00B900AD">
      <w:pPr>
        <w:rPr>
          <w:rFonts w:ascii="PT Sans" w:hAnsi="PT Sans"/>
        </w:rPr>
      </w:pPr>
    </w:p>
    <w:p w14:paraId="6361740A" w14:textId="275E716E" w:rsidR="00B900AD" w:rsidRDefault="00B900AD" w:rsidP="00B900AD">
      <w:r w:rsidRPr="00D31896">
        <w:rPr>
          <w:noProof/>
          <w:sz w:val="24"/>
          <w:lang w:eastAsia="de-DE"/>
        </w:rPr>
        <w:drawing>
          <wp:anchor distT="0" distB="0" distL="114300" distR="114300" simplePos="0" relativeHeight="251771904" behindDoc="1" locked="1" layoutInCell="1" allowOverlap="1" wp14:anchorId="50900701" wp14:editId="4D0BC261">
            <wp:simplePos x="0" y="0"/>
            <wp:positionH relativeFrom="page">
              <wp:posOffset>5382895</wp:posOffset>
            </wp:positionH>
            <wp:positionV relativeFrom="page">
              <wp:posOffset>5228590</wp:posOffset>
            </wp:positionV>
            <wp:extent cx="2037080" cy="1097915"/>
            <wp:effectExtent l="0" t="0" r="0" b="0"/>
            <wp:wrapNone/>
            <wp:docPr id="20" name="Grafik 20">
              <a:extLst xmlns:a="http://schemas.openxmlformats.org/drawingml/2006/main">
                <a:ext uri="{C183D7F6-B498-43B3-948B-1728B52AA6E4}">
                  <adec:decorative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VD_Logo_M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Style w:val="01SoVDBundesverband"/>
          </w:rPr>
          <w:alias w:val="Firma"/>
          <w:tag w:val=""/>
          <w:id w:val="-951786053"/>
          <w:dataBinding w:prefixMappings="xmlns:ns0='http://schemas.openxmlformats.org/officeDocument/2006/extended-properties' " w:xpath="/ns0:Properties[1]/ns0:Company[1]" w:storeItemID="{6668398D-A668-4E3E-A5EB-62B293D839F1}"/>
          <w15:color w:val="D5072D"/>
          <w:text/>
        </w:sdtPr>
        <w:sdtEndPr>
          <w:rPr>
            <w:rStyle w:val="01SoVDBundesverband"/>
          </w:rPr>
        </w:sdtEndPr>
        <w:sdtContent>
          <w:r w:rsidRPr="00112D71">
            <w:rPr>
              <w:rStyle w:val="01SoVDBundesverband"/>
            </w:rPr>
            <w:t>Sozialverband Deutschland</w:t>
          </w:r>
        </w:sdtContent>
      </w:sdt>
    </w:p>
    <w:p w14:paraId="2CAD8D22" w14:textId="1C5035D7" w:rsidR="00B900AD" w:rsidRPr="00D31896" w:rsidRDefault="00071BB9" w:rsidP="00B900AD">
      <w:pPr>
        <w:rPr>
          <w:sz w:val="24"/>
        </w:rPr>
      </w:pPr>
      <w:sdt>
        <w:sdtPr>
          <w:rPr>
            <w:rStyle w:val="01SoVDLandesverband"/>
            <w:sz w:val="24"/>
          </w:rPr>
          <w:alias w:val="Firmenadresse"/>
          <w:tag w:val=""/>
          <w:id w:val="-1278013214"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>
          <w:rPr>
            <w:rStyle w:val="01SoVDLandesverband"/>
          </w:rPr>
        </w:sdtEndPr>
        <w:sdtContent>
          <w:r w:rsidR="007E2C90">
            <w:rPr>
              <w:rStyle w:val="01SoVDLandesverband"/>
              <w:sz w:val="24"/>
            </w:rPr>
            <w:t>Landesverband Schleswig-Holstein</w:t>
          </w:r>
        </w:sdtContent>
      </w:sdt>
      <w:r w:rsidR="00B900AD" w:rsidRPr="00D31896">
        <w:rPr>
          <w:noProof/>
          <w:sz w:val="24"/>
          <w:lang w:eastAsia="de-DE"/>
        </w:rPr>
        <w:drawing>
          <wp:anchor distT="0" distB="0" distL="114300" distR="114300" simplePos="0" relativeHeight="251770880" behindDoc="1" locked="1" layoutInCell="1" allowOverlap="1" wp14:anchorId="2C2DBA24" wp14:editId="714AC97F">
            <wp:simplePos x="0" y="0"/>
            <wp:positionH relativeFrom="page">
              <wp:posOffset>5364480</wp:posOffset>
            </wp:positionH>
            <wp:positionV relativeFrom="page">
              <wp:posOffset>158115</wp:posOffset>
            </wp:positionV>
            <wp:extent cx="2037600" cy="1098000"/>
            <wp:effectExtent l="0" t="0" r="0" b="0"/>
            <wp:wrapNone/>
            <wp:docPr id="21" name="Grafik 21">
              <a:extLst xmlns:a="http://schemas.openxmlformats.org/drawingml/2006/main">
                <a:ext uri="{C183D7F6-B498-43B3-948B-1728B52AA6E4}">
                  <adec:decorative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VD_Logo_M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600" cy="109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C2F77" w14:textId="77777777" w:rsidR="00B900AD" w:rsidRDefault="00B900AD" w:rsidP="00B900AD"/>
    <w:p w14:paraId="0385A11B" w14:textId="77777777" w:rsidR="00B900AD" w:rsidRPr="00D85DE3" w:rsidRDefault="00B900AD" w:rsidP="00B900AD">
      <w:pPr>
        <w:rPr>
          <w:rFonts w:ascii="PT Sans" w:hAnsi="PT Sans"/>
        </w:rPr>
      </w:pPr>
    </w:p>
    <w:p w14:paraId="3882371D" w14:textId="77777777" w:rsidR="00B900AD" w:rsidRPr="00D85DE3" w:rsidRDefault="00B900AD" w:rsidP="00B900AD">
      <w:pPr>
        <w:rPr>
          <w:rFonts w:ascii="PT Sans" w:hAnsi="PT Sans"/>
        </w:rPr>
      </w:pPr>
    </w:p>
    <w:p w14:paraId="1963AC73" w14:textId="2A6D11CA" w:rsidR="00C639B9" w:rsidRPr="00D85DE3" w:rsidRDefault="00C639B9" w:rsidP="00C639B9">
      <w:pPr>
        <w:pStyle w:val="berschrift1"/>
      </w:pPr>
      <w:r w:rsidRPr="00D85DE3">
        <w:t xml:space="preserve">Wahl </w:t>
      </w:r>
      <w:proofErr w:type="spellStart"/>
      <w:r>
        <w:t>stv</w:t>
      </w:r>
      <w:proofErr w:type="spellEnd"/>
      <w:r>
        <w:t>. Frauensprecherin</w:t>
      </w:r>
    </w:p>
    <w:p w14:paraId="09143CBD" w14:textId="77777777" w:rsidR="00B900AD" w:rsidRPr="00D85DE3" w:rsidRDefault="00B900AD" w:rsidP="00B900AD">
      <w:pPr>
        <w:rPr>
          <w:rFonts w:ascii="PT Sans" w:hAnsi="PT Sans" w:cs="Arial"/>
          <w:sz w:val="46"/>
          <w:szCs w:val="46"/>
        </w:rPr>
      </w:pPr>
    </w:p>
    <w:p w14:paraId="686AD308" w14:textId="77777777" w:rsidR="00B900AD" w:rsidRPr="00D85DE3" w:rsidRDefault="00B900AD" w:rsidP="00B900AD">
      <w:pPr>
        <w:rPr>
          <w:rFonts w:ascii="PT Sans" w:hAnsi="PT Sans"/>
        </w:rPr>
      </w:pPr>
      <w:r w:rsidRPr="00223D56">
        <w:rPr>
          <w:rFonts w:ascii="PT Sans" w:hAnsi="PT Sans" w:cs="Arial"/>
          <w:b/>
          <w:bCs/>
          <w:sz w:val="44"/>
          <w:szCs w:val="44"/>
        </w:rPr>
        <w:t>Vorname Name</w:t>
      </w:r>
      <w:r>
        <w:rPr>
          <w:rFonts w:ascii="PT Sans" w:hAnsi="PT Sans" w:cs="Arial"/>
          <w:b/>
          <w:bCs/>
          <w:sz w:val="44"/>
          <w:szCs w:val="44"/>
        </w:rPr>
        <w:br/>
      </w:r>
    </w:p>
    <w:p w14:paraId="652ED8D5" w14:textId="77777777" w:rsidR="00B900AD" w:rsidRPr="00D85DE3" w:rsidRDefault="00B900AD" w:rsidP="00B900AD">
      <w:pPr>
        <w:rPr>
          <w:rFonts w:ascii="PT Sans" w:hAnsi="PT Sans"/>
        </w:rPr>
      </w:pPr>
    </w:p>
    <w:p w14:paraId="5141580B" w14:textId="77777777" w:rsidR="00B900AD" w:rsidRPr="00D85DE3" w:rsidRDefault="00B900AD" w:rsidP="00B900AD">
      <w:pPr>
        <w:rPr>
          <w:rFonts w:ascii="PT Sans" w:hAnsi="PT Sans"/>
        </w:rPr>
      </w:pP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D2105D8" wp14:editId="56EA2149">
                <wp:simplePos x="0" y="0"/>
                <wp:positionH relativeFrom="column">
                  <wp:posOffset>2552700</wp:posOffset>
                </wp:positionH>
                <wp:positionV relativeFrom="paragraph">
                  <wp:posOffset>53975</wp:posOffset>
                </wp:positionV>
                <wp:extent cx="451485" cy="436880"/>
                <wp:effectExtent l="0" t="0" r="0" b="0"/>
                <wp:wrapNone/>
                <wp:docPr id="17" name="Rechtec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2EE43" id="Rechteck 17" o:spid="_x0000_s1026" style="position:absolute;margin-left:201pt;margin-top:4.25pt;width:35.55pt;height:34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"/>
            </w:pict>
          </mc:Fallback>
        </mc:AlternateContent>
      </w: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F0BC3FC" wp14:editId="316A8BEA">
                <wp:simplePos x="0" y="0"/>
                <wp:positionH relativeFrom="column">
                  <wp:posOffset>5198745</wp:posOffset>
                </wp:positionH>
                <wp:positionV relativeFrom="paragraph">
                  <wp:posOffset>59690</wp:posOffset>
                </wp:positionV>
                <wp:extent cx="451485" cy="436880"/>
                <wp:effectExtent l="0" t="0" r="0" b="0"/>
                <wp:wrapNone/>
                <wp:docPr id="18" name="Rechtec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7F054" id="Rechteck 18" o:spid="_x0000_s1026" style="position:absolute;margin-left:409.35pt;margin-top:4.7pt;width:35.55pt;height:34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"/>
            </w:pict>
          </mc:Fallback>
        </mc:AlternateContent>
      </w: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F86631A" wp14:editId="4194C725">
                <wp:simplePos x="0" y="0"/>
                <wp:positionH relativeFrom="column">
                  <wp:posOffset>666750</wp:posOffset>
                </wp:positionH>
                <wp:positionV relativeFrom="paragraph">
                  <wp:posOffset>61595</wp:posOffset>
                </wp:positionV>
                <wp:extent cx="451485" cy="436880"/>
                <wp:effectExtent l="0" t="0" r="0" b="0"/>
                <wp:wrapNone/>
                <wp:docPr id="19" name="Rechtec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BA91E" id="Rechteck 19" o:spid="_x0000_s1026" style="position:absolute;margin-left:52.5pt;margin-top:4.85pt;width:35.55pt;height:34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"/>
            </w:pict>
          </mc:Fallback>
        </mc:AlternateContent>
      </w:r>
    </w:p>
    <w:p w14:paraId="226AE26F" w14:textId="45D952BC" w:rsidR="00B900AD" w:rsidRDefault="00B900AD" w:rsidP="00B900AD">
      <w:pPr>
        <w:rPr>
          <w:rFonts w:ascii="PT Sans" w:hAnsi="PT Sans" w:cs="Arial"/>
          <w:b/>
          <w:sz w:val="40"/>
          <w:szCs w:val="40"/>
        </w:rPr>
      </w:pPr>
      <w:r w:rsidRPr="00D85DE3">
        <w:rPr>
          <w:rFonts w:ascii="PT Sans" w:hAnsi="PT Sans" w:cs="Arial"/>
          <w:b/>
          <w:sz w:val="40"/>
          <w:szCs w:val="40"/>
        </w:rPr>
        <w:t>Ja</w:t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  <w:t>Nein</w:t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  <w:t>Enthaltung</w:t>
      </w:r>
    </w:p>
    <w:p w14:paraId="5BD6DD2A" w14:textId="339F01DE" w:rsidR="00EC36BA" w:rsidRPr="00D85DE3" w:rsidRDefault="00EC36BA" w:rsidP="00EC36BA">
      <w:pPr>
        <w:pStyle w:val="berschrift1"/>
      </w:pPr>
      <w:r w:rsidRPr="00D85DE3">
        <w:lastRenderedPageBreak/>
        <w:t xml:space="preserve">Wahl </w:t>
      </w:r>
      <w:r w:rsidR="0002504E">
        <w:t>Revisor</w:t>
      </w:r>
      <w:r w:rsidR="0051748C">
        <w:t>*</w:t>
      </w:r>
      <w:r>
        <w:t>in</w:t>
      </w:r>
    </w:p>
    <w:p w14:paraId="5CEF8DA4" w14:textId="77777777" w:rsidR="00EC36BA" w:rsidRPr="00D85DE3" w:rsidRDefault="00EC36BA" w:rsidP="00EC36BA">
      <w:pPr>
        <w:rPr>
          <w:rFonts w:ascii="PT Sans" w:hAnsi="PT Sans" w:cs="Arial"/>
          <w:sz w:val="46"/>
          <w:szCs w:val="46"/>
        </w:rPr>
      </w:pPr>
    </w:p>
    <w:p w14:paraId="6D19B04E" w14:textId="77777777" w:rsidR="00EC36BA" w:rsidRPr="00223D56" w:rsidRDefault="00EC36BA" w:rsidP="00EC36BA">
      <w:pPr>
        <w:rPr>
          <w:rFonts w:ascii="PT Sans" w:hAnsi="PT Sans" w:cs="Arial"/>
          <w:sz w:val="44"/>
          <w:szCs w:val="44"/>
        </w:rPr>
      </w:pPr>
      <w:r w:rsidRPr="00223D56">
        <w:rPr>
          <w:rFonts w:ascii="PT Sans" w:hAnsi="PT Sans" w:cs="Arial"/>
          <w:b/>
          <w:bCs/>
          <w:sz w:val="44"/>
          <w:szCs w:val="44"/>
        </w:rPr>
        <w:t>Vorname Name</w:t>
      </w:r>
    </w:p>
    <w:p w14:paraId="0D8D977A" w14:textId="77777777" w:rsidR="00EC36BA" w:rsidRPr="00D85DE3" w:rsidRDefault="00EC36BA" w:rsidP="00EC36BA">
      <w:pPr>
        <w:rPr>
          <w:rFonts w:ascii="PT Sans" w:hAnsi="PT Sans"/>
        </w:rPr>
      </w:pPr>
    </w:p>
    <w:p w14:paraId="0BF8CF9B" w14:textId="77777777" w:rsidR="00EC36BA" w:rsidRPr="00D85DE3" w:rsidRDefault="00EC36BA" w:rsidP="00EC36BA">
      <w:pPr>
        <w:rPr>
          <w:rFonts w:ascii="PT Sans" w:hAnsi="PT Sans"/>
        </w:rPr>
      </w:pPr>
    </w:p>
    <w:p w14:paraId="63412E32" w14:textId="77777777" w:rsidR="00EC36BA" w:rsidRPr="00D85DE3" w:rsidRDefault="00EC36BA" w:rsidP="00EC36BA">
      <w:pPr>
        <w:rPr>
          <w:rFonts w:ascii="PT Sans" w:hAnsi="PT Sans"/>
        </w:rPr>
      </w:pP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893ADC3" wp14:editId="547E11E4">
                <wp:simplePos x="0" y="0"/>
                <wp:positionH relativeFrom="column">
                  <wp:posOffset>2552700</wp:posOffset>
                </wp:positionH>
                <wp:positionV relativeFrom="paragraph">
                  <wp:posOffset>53975</wp:posOffset>
                </wp:positionV>
                <wp:extent cx="451485" cy="436880"/>
                <wp:effectExtent l="0" t="0" r="0" b="0"/>
                <wp:wrapNone/>
                <wp:docPr id="157" name="Rechteck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4E09A" id="Rechteck 157" o:spid="_x0000_s1026" style="position:absolute;margin-left:201pt;margin-top:4.25pt;width:35.55pt;height:34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"/>
            </w:pict>
          </mc:Fallback>
        </mc:AlternateContent>
      </w: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3814201" wp14:editId="10CDE29A">
                <wp:simplePos x="0" y="0"/>
                <wp:positionH relativeFrom="column">
                  <wp:posOffset>5198745</wp:posOffset>
                </wp:positionH>
                <wp:positionV relativeFrom="paragraph">
                  <wp:posOffset>59690</wp:posOffset>
                </wp:positionV>
                <wp:extent cx="451485" cy="436880"/>
                <wp:effectExtent l="0" t="0" r="0" b="0"/>
                <wp:wrapNone/>
                <wp:docPr id="158" name="Rechtec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BC379" id="Rechteck 158" o:spid="_x0000_s1026" style="position:absolute;margin-left:409.35pt;margin-top:4.7pt;width:35.55pt;height:34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"/>
            </w:pict>
          </mc:Fallback>
        </mc:AlternateContent>
      </w: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57AF74D" wp14:editId="196E1825">
                <wp:simplePos x="0" y="0"/>
                <wp:positionH relativeFrom="column">
                  <wp:posOffset>666750</wp:posOffset>
                </wp:positionH>
                <wp:positionV relativeFrom="paragraph">
                  <wp:posOffset>61595</wp:posOffset>
                </wp:positionV>
                <wp:extent cx="451485" cy="436880"/>
                <wp:effectExtent l="0" t="0" r="0" b="0"/>
                <wp:wrapNone/>
                <wp:docPr id="159" name="Rechtec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983CC" id="Rechteck 159" o:spid="_x0000_s1026" style="position:absolute;margin-left:52.5pt;margin-top:4.85pt;width:35.55pt;height:34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"/>
            </w:pict>
          </mc:Fallback>
        </mc:AlternateContent>
      </w:r>
    </w:p>
    <w:p w14:paraId="5ACA6A45" w14:textId="225BCF15" w:rsidR="00B900AD" w:rsidRPr="003D78A7" w:rsidRDefault="00EC36BA" w:rsidP="00B900AD">
      <w:pPr>
        <w:rPr>
          <w:rFonts w:ascii="PT Sans" w:hAnsi="PT Sans" w:cs="Arial"/>
          <w:b/>
          <w:sz w:val="40"/>
          <w:szCs w:val="40"/>
        </w:rPr>
      </w:pPr>
      <w:r w:rsidRPr="00D85DE3">
        <w:rPr>
          <w:rFonts w:ascii="PT Sans" w:hAnsi="PT Sans" w:cs="Arial"/>
          <w:b/>
          <w:sz w:val="40"/>
          <w:szCs w:val="40"/>
        </w:rPr>
        <w:t>Ja</w:t>
      </w:r>
      <w:r w:rsidRPr="00D85DE3">
        <w:rPr>
          <w:rFonts w:ascii="PT Sans" w:hAnsi="PT Sans" w:cs="Arial"/>
          <w:b/>
          <w:sz w:val="40"/>
          <w:szCs w:val="40"/>
        </w:rPr>
        <w:tab/>
      </w:r>
      <w:r w:rsidR="00B900AD" w:rsidRPr="00D85DE3">
        <w:rPr>
          <w:rFonts w:ascii="PT Sans" w:hAnsi="PT Sans" w:cs="Arial"/>
          <w:b/>
          <w:sz w:val="40"/>
          <w:szCs w:val="40"/>
        </w:rPr>
        <w:tab/>
      </w:r>
      <w:r w:rsidR="00B900AD" w:rsidRPr="00D85DE3">
        <w:rPr>
          <w:rFonts w:ascii="PT Sans" w:hAnsi="PT Sans" w:cs="Arial"/>
          <w:b/>
          <w:sz w:val="40"/>
          <w:szCs w:val="40"/>
        </w:rPr>
        <w:tab/>
      </w:r>
      <w:r w:rsidR="00B900AD">
        <w:rPr>
          <w:rFonts w:ascii="PT Sans" w:hAnsi="PT Sans" w:cs="Arial"/>
          <w:b/>
          <w:sz w:val="40"/>
          <w:szCs w:val="40"/>
        </w:rPr>
        <w:tab/>
      </w:r>
      <w:r w:rsidR="00B900AD" w:rsidRPr="00D85DE3">
        <w:rPr>
          <w:rFonts w:ascii="PT Sans" w:hAnsi="PT Sans" w:cs="Arial"/>
          <w:b/>
          <w:sz w:val="40"/>
          <w:szCs w:val="40"/>
        </w:rPr>
        <w:t>Nein</w:t>
      </w:r>
      <w:r w:rsidR="00B900AD" w:rsidRPr="00D85DE3">
        <w:rPr>
          <w:rFonts w:ascii="PT Sans" w:hAnsi="PT Sans" w:cs="Arial"/>
          <w:b/>
          <w:sz w:val="40"/>
          <w:szCs w:val="40"/>
        </w:rPr>
        <w:tab/>
      </w:r>
      <w:r w:rsidR="00B900AD" w:rsidRPr="00D85DE3">
        <w:rPr>
          <w:rFonts w:ascii="PT Sans" w:hAnsi="PT Sans" w:cs="Arial"/>
          <w:b/>
          <w:sz w:val="40"/>
          <w:szCs w:val="40"/>
        </w:rPr>
        <w:tab/>
      </w:r>
      <w:r w:rsidR="00B900AD" w:rsidRPr="00D85DE3">
        <w:rPr>
          <w:rFonts w:ascii="PT Sans" w:hAnsi="PT Sans" w:cs="Arial"/>
          <w:b/>
          <w:sz w:val="40"/>
          <w:szCs w:val="40"/>
        </w:rPr>
        <w:tab/>
        <w:t>Enthaltung</w:t>
      </w:r>
    </w:p>
    <w:p w14:paraId="000046A5" w14:textId="77777777" w:rsidR="00B900AD" w:rsidRDefault="00EC36BA" w:rsidP="00B900AD">
      <w:pPr>
        <w:rPr>
          <w:rFonts w:ascii="PT Sans" w:hAnsi="PT Sans"/>
        </w:rPr>
      </w:pPr>
      <w:r w:rsidRPr="00D85DE3">
        <w:rPr>
          <w:rFonts w:ascii="PT Sans" w:hAnsi="PT Sans" w:cs="Arial"/>
          <w:b/>
          <w:sz w:val="40"/>
          <w:szCs w:val="40"/>
        </w:rPr>
        <w:tab/>
      </w:r>
    </w:p>
    <w:p w14:paraId="25A2E71C" w14:textId="77777777" w:rsidR="00B900AD" w:rsidRDefault="00B900AD" w:rsidP="00B900AD">
      <w:pPr>
        <w:rPr>
          <w:rFonts w:ascii="PT Sans" w:hAnsi="PT Sans"/>
        </w:rPr>
      </w:pPr>
    </w:p>
    <w:p w14:paraId="7588D55E" w14:textId="5A0DA417" w:rsidR="00B900AD" w:rsidRDefault="00B900AD" w:rsidP="00B900AD">
      <w:pPr>
        <w:rPr>
          <w:rFonts w:ascii="PT Sans" w:hAnsi="PT Sans"/>
        </w:rPr>
      </w:pPr>
    </w:p>
    <w:p w14:paraId="585CEF67" w14:textId="00593596" w:rsidR="00B900AD" w:rsidRDefault="00B900AD" w:rsidP="00B900AD">
      <w:pPr>
        <w:rPr>
          <w:rFonts w:ascii="PT Sans" w:hAnsi="PT Sans"/>
        </w:rPr>
      </w:pPr>
    </w:p>
    <w:p w14:paraId="33264BE3" w14:textId="5F3A1057" w:rsidR="00B900AD" w:rsidRDefault="00B900AD" w:rsidP="00B900AD">
      <w:pPr>
        <w:rPr>
          <w:rFonts w:ascii="PT Sans" w:hAnsi="PT Sans"/>
        </w:rPr>
      </w:pPr>
    </w:p>
    <w:p w14:paraId="2DEC8B0C" w14:textId="7D6CD3EA" w:rsidR="00B900AD" w:rsidRDefault="00B900AD" w:rsidP="00B900AD">
      <w:pPr>
        <w:rPr>
          <w:rFonts w:ascii="PT Sans" w:hAnsi="PT Sans"/>
        </w:rPr>
      </w:pPr>
    </w:p>
    <w:p w14:paraId="530AC65F" w14:textId="77777777" w:rsidR="00B900AD" w:rsidRPr="00D85DE3" w:rsidRDefault="00B900AD" w:rsidP="00B900AD">
      <w:pPr>
        <w:rPr>
          <w:rFonts w:ascii="PT Sans" w:hAnsi="PT Sans"/>
        </w:rPr>
      </w:pPr>
    </w:p>
    <w:p w14:paraId="1D6E679E" w14:textId="77777777" w:rsidR="00B900AD" w:rsidRPr="00D85DE3" w:rsidRDefault="00B900AD" w:rsidP="00B900AD">
      <w:pPr>
        <w:rPr>
          <w:rFonts w:ascii="PT Sans" w:hAnsi="PT Sans"/>
        </w:rPr>
      </w:pPr>
      <w:r>
        <w:rPr>
          <w:rFonts w:ascii="PT Sans" w:hAnsi="PT San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76E7FAC" wp14:editId="352499E4">
                <wp:simplePos x="0" y="0"/>
                <wp:positionH relativeFrom="page">
                  <wp:align>left</wp:align>
                </wp:positionH>
                <wp:positionV relativeFrom="paragraph">
                  <wp:posOffset>143510</wp:posOffset>
                </wp:positionV>
                <wp:extent cx="7552690" cy="6350"/>
                <wp:effectExtent l="0" t="0" r="29210" b="317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269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C7A5C" id="Gerader Verbinder 22" o:spid="_x0000_s1026" style="position:absolute;z-index:251779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1.3pt" to="594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" strokecolor="#c9062a [3044]">
                <w10:wrap anchorx="page"/>
              </v:line>
            </w:pict>
          </mc:Fallback>
        </mc:AlternateContent>
      </w:r>
    </w:p>
    <w:p w14:paraId="2F89E49A" w14:textId="09830665" w:rsidR="00B900AD" w:rsidRDefault="00B900AD" w:rsidP="00B900AD">
      <w:pPr>
        <w:rPr>
          <w:rFonts w:ascii="PT Sans" w:hAnsi="PT Sans"/>
        </w:rPr>
      </w:pPr>
    </w:p>
    <w:p w14:paraId="02991302" w14:textId="457ADDB0" w:rsidR="00B900AD" w:rsidRDefault="00B900AD" w:rsidP="00B900AD">
      <w:pPr>
        <w:rPr>
          <w:rFonts w:ascii="PT Sans" w:hAnsi="PT Sans"/>
        </w:rPr>
      </w:pPr>
    </w:p>
    <w:p w14:paraId="16A70E2A" w14:textId="41DCBA36" w:rsidR="00B900AD" w:rsidRDefault="00B900AD" w:rsidP="00B900AD">
      <w:pPr>
        <w:rPr>
          <w:rFonts w:ascii="PT Sans" w:hAnsi="PT Sans"/>
        </w:rPr>
      </w:pPr>
    </w:p>
    <w:p w14:paraId="2587B7E9" w14:textId="62A723D5" w:rsidR="00B900AD" w:rsidRDefault="00B900AD" w:rsidP="00B900AD">
      <w:pPr>
        <w:rPr>
          <w:rFonts w:ascii="PT Sans" w:hAnsi="PT Sans"/>
        </w:rPr>
      </w:pPr>
    </w:p>
    <w:sdt>
      <w:sdtPr>
        <w:rPr>
          <w:rStyle w:val="01SoVDBundesverband"/>
        </w:rPr>
        <w:alias w:val="Firma"/>
        <w:tag w:val=""/>
        <w:id w:val="-2080513843"/>
        <w:dataBinding w:prefixMappings="xmlns:ns0='http://schemas.openxmlformats.org/officeDocument/2006/extended-properties' " w:xpath="/ns0:Properties[1]/ns0:Company[1]" w:storeItemID="{6668398D-A668-4E3E-A5EB-62B293D839F1}"/>
        <w15:color w:val="D5072D"/>
        <w:text/>
      </w:sdtPr>
      <w:sdtEndPr>
        <w:rPr>
          <w:rStyle w:val="01SoVDBundesverband"/>
        </w:rPr>
      </w:sdtEndPr>
      <w:sdtContent>
        <w:p w14:paraId="012CA8FF" w14:textId="77777777" w:rsidR="00E469CF" w:rsidRDefault="00E469CF" w:rsidP="00E469CF">
          <w:r w:rsidRPr="00112D71">
            <w:rPr>
              <w:rStyle w:val="01SoVDBundesverband"/>
            </w:rPr>
            <w:t>Sozialverband Deutschland</w:t>
          </w:r>
        </w:p>
      </w:sdtContent>
    </w:sdt>
    <w:p w14:paraId="295BE53A" w14:textId="77777777" w:rsidR="00E469CF" w:rsidRPr="00D31896" w:rsidRDefault="00071BB9" w:rsidP="00E469CF">
      <w:pPr>
        <w:rPr>
          <w:sz w:val="24"/>
        </w:rPr>
      </w:pPr>
      <w:sdt>
        <w:sdtPr>
          <w:rPr>
            <w:rStyle w:val="01SoVDLandesverband"/>
            <w:sz w:val="24"/>
          </w:rPr>
          <w:alias w:val="Firmenadresse"/>
          <w:tag w:val=""/>
          <w:id w:val="-1979678092"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>
          <w:rPr>
            <w:rStyle w:val="01SoVDLandesverband"/>
          </w:rPr>
        </w:sdtEndPr>
        <w:sdtContent>
          <w:r w:rsidR="00E469CF" w:rsidRPr="00D31896">
            <w:rPr>
              <w:rStyle w:val="01SoVDLandesverband"/>
              <w:sz w:val="24"/>
            </w:rPr>
            <w:t xml:space="preserve">Landesverband </w:t>
          </w:r>
          <w:r w:rsidR="00E469CF">
            <w:rPr>
              <w:rStyle w:val="01SoVDLandesverband"/>
              <w:sz w:val="24"/>
            </w:rPr>
            <w:t>Schleswig-Holstein</w:t>
          </w:r>
        </w:sdtContent>
      </w:sdt>
      <w:r w:rsidR="00E469CF" w:rsidRPr="00D31896">
        <w:rPr>
          <w:noProof/>
          <w:sz w:val="24"/>
          <w:lang w:eastAsia="de-DE"/>
        </w:rPr>
        <w:drawing>
          <wp:anchor distT="0" distB="0" distL="114300" distR="114300" simplePos="0" relativeHeight="251794432" behindDoc="1" locked="1" layoutInCell="1" allowOverlap="1" wp14:anchorId="4575AA74" wp14:editId="4E18F4F3">
            <wp:simplePos x="0" y="0"/>
            <wp:positionH relativeFrom="page">
              <wp:posOffset>5364480</wp:posOffset>
            </wp:positionH>
            <wp:positionV relativeFrom="page">
              <wp:posOffset>158115</wp:posOffset>
            </wp:positionV>
            <wp:extent cx="2037600" cy="1098000"/>
            <wp:effectExtent l="0" t="0" r="0" b="0"/>
            <wp:wrapNone/>
            <wp:docPr id="5" name="Grafik 5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VD_Logo_M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600" cy="109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169971" w14:textId="77777777" w:rsidR="00B900AD" w:rsidRDefault="00B900AD" w:rsidP="00B900AD">
      <w:pPr>
        <w:rPr>
          <w:rFonts w:ascii="PT Sans" w:hAnsi="PT Sans"/>
        </w:rPr>
      </w:pPr>
    </w:p>
    <w:p w14:paraId="7E39A3B6" w14:textId="044A7B3A" w:rsidR="00B900AD" w:rsidRPr="00D85DE3" w:rsidRDefault="00B900AD" w:rsidP="00B900AD">
      <w:pPr>
        <w:rPr>
          <w:rFonts w:ascii="PT Sans" w:hAnsi="PT Sans"/>
        </w:rPr>
      </w:pPr>
    </w:p>
    <w:p w14:paraId="5813B75E" w14:textId="77777777" w:rsidR="00B900AD" w:rsidRPr="00D85DE3" w:rsidRDefault="00B900AD" w:rsidP="00B900AD">
      <w:pPr>
        <w:rPr>
          <w:rFonts w:ascii="PT Sans" w:hAnsi="PT Sans"/>
        </w:rPr>
      </w:pPr>
      <w:r w:rsidRPr="00D31896">
        <w:rPr>
          <w:noProof/>
          <w:sz w:val="24"/>
          <w:lang w:eastAsia="de-DE"/>
        </w:rPr>
        <w:drawing>
          <wp:anchor distT="0" distB="0" distL="114300" distR="114300" simplePos="0" relativeHeight="251778048" behindDoc="1" locked="1" layoutInCell="1" allowOverlap="1" wp14:anchorId="58308057" wp14:editId="1FE4E440">
            <wp:simplePos x="0" y="0"/>
            <wp:positionH relativeFrom="page">
              <wp:posOffset>5369560</wp:posOffset>
            </wp:positionH>
            <wp:positionV relativeFrom="page">
              <wp:posOffset>5365750</wp:posOffset>
            </wp:positionV>
            <wp:extent cx="2037080" cy="1097915"/>
            <wp:effectExtent l="0" t="0" r="0" b="0"/>
            <wp:wrapNone/>
            <wp:docPr id="23" name="Grafik 23">
              <a:extLst xmlns:a="http://schemas.openxmlformats.org/drawingml/2006/main">
                <a:ext uri="{C183D7F6-B498-43B3-948B-1728B52AA6E4}">
                  <adec:decorative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VD_Logo_M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BBA87" w14:textId="3AE182EE" w:rsidR="0002504E" w:rsidRPr="00D85DE3" w:rsidRDefault="0002504E" w:rsidP="0002504E">
      <w:pPr>
        <w:pStyle w:val="berschrift1"/>
      </w:pPr>
      <w:r w:rsidRPr="00D85DE3">
        <w:t xml:space="preserve">Wahl </w:t>
      </w:r>
      <w:r w:rsidR="00864F15">
        <w:t>Ersatzre</w:t>
      </w:r>
      <w:r>
        <w:t>visor*in</w:t>
      </w:r>
    </w:p>
    <w:p w14:paraId="7C22DBB1" w14:textId="77777777" w:rsidR="00B900AD" w:rsidRPr="00D85DE3" w:rsidRDefault="00B900AD" w:rsidP="00B900AD">
      <w:pPr>
        <w:rPr>
          <w:rFonts w:ascii="PT Sans" w:hAnsi="PT Sans" w:cs="Arial"/>
          <w:sz w:val="46"/>
          <w:szCs w:val="46"/>
        </w:rPr>
      </w:pPr>
    </w:p>
    <w:p w14:paraId="605301CC" w14:textId="77777777" w:rsidR="00B900AD" w:rsidRPr="00223D56" w:rsidRDefault="00B900AD" w:rsidP="00B900AD">
      <w:pPr>
        <w:rPr>
          <w:rFonts w:ascii="PT Sans" w:hAnsi="PT Sans" w:cs="Arial"/>
          <w:sz w:val="44"/>
          <w:szCs w:val="44"/>
        </w:rPr>
      </w:pPr>
      <w:r w:rsidRPr="00223D56">
        <w:rPr>
          <w:rFonts w:ascii="PT Sans" w:hAnsi="PT Sans" w:cs="Arial"/>
          <w:b/>
          <w:bCs/>
          <w:sz w:val="44"/>
          <w:szCs w:val="44"/>
        </w:rPr>
        <w:t>Vorname Name</w:t>
      </w:r>
    </w:p>
    <w:p w14:paraId="6B78C98C" w14:textId="77777777" w:rsidR="00B900AD" w:rsidRPr="00D85DE3" w:rsidRDefault="00B900AD" w:rsidP="00B900AD">
      <w:pPr>
        <w:rPr>
          <w:rFonts w:ascii="PT Sans" w:hAnsi="PT Sans"/>
        </w:rPr>
      </w:pPr>
    </w:p>
    <w:p w14:paraId="13D8E2EB" w14:textId="77777777" w:rsidR="00B900AD" w:rsidRPr="00D85DE3" w:rsidRDefault="00B900AD" w:rsidP="00B900AD">
      <w:pPr>
        <w:rPr>
          <w:rFonts w:ascii="PT Sans" w:hAnsi="PT Sans"/>
        </w:rPr>
      </w:pPr>
    </w:p>
    <w:p w14:paraId="028609F2" w14:textId="77777777" w:rsidR="00B900AD" w:rsidRPr="00D85DE3" w:rsidRDefault="00B900AD" w:rsidP="00B900AD">
      <w:pPr>
        <w:rPr>
          <w:rFonts w:ascii="PT Sans" w:hAnsi="PT Sans"/>
        </w:rPr>
      </w:pP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17D403F" wp14:editId="7D168FF8">
                <wp:simplePos x="0" y="0"/>
                <wp:positionH relativeFrom="column">
                  <wp:posOffset>2552700</wp:posOffset>
                </wp:positionH>
                <wp:positionV relativeFrom="paragraph">
                  <wp:posOffset>53975</wp:posOffset>
                </wp:positionV>
                <wp:extent cx="451485" cy="436880"/>
                <wp:effectExtent l="0" t="0" r="0" b="0"/>
                <wp:wrapNone/>
                <wp:docPr id="24" name="Rechtec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4571D" id="Rechteck 24" o:spid="_x0000_s1026" style="position:absolute;margin-left:201pt;margin-top:4.25pt;width:35.55pt;height:34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"/>
            </w:pict>
          </mc:Fallback>
        </mc:AlternateContent>
      </w: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59E0A30" wp14:editId="7AF9BF42">
                <wp:simplePos x="0" y="0"/>
                <wp:positionH relativeFrom="column">
                  <wp:posOffset>5198745</wp:posOffset>
                </wp:positionH>
                <wp:positionV relativeFrom="paragraph">
                  <wp:posOffset>59690</wp:posOffset>
                </wp:positionV>
                <wp:extent cx="451485" cy="436880"/>
                <wp:effectExtent l="0" t="0" r="0" b="0"/>
                <wp:wrapNone/>
                <wp:docPr id="25" name="Rechtec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D2874" id="Rechteck 25" o:spid="_x0000_s1026" style="position:absolute;margin-left:409.35pt;margin-top:4.7pt;width:35.55pt;height:34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"/>
            </w:pict>
          </mc:Fallback>
        </mc:AlternateContent>
      </w: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A2B2F6D" wp14:editId="45C74A87">
                <wp:simplePos x="0" y="0"/>
                <wp:positionH relativeFrom="column">
                  <wp:posOffset>666750</wp:posOffset>
                </wp:positionH>
                <wp:positionV relativeFrom="paragraph">
                  <wp:posOffset>61595</wp:posOffset>
                </wp:positionV>
                <wp:extent cx="451485" cy="436880"/>
                <wp:effectExtent l="0" t="0" r="0" b="0"/>
                <wp:wrapNone/>
                <wp:docPr id="26" name="Rechtec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A09FA" id="Rechteck 26" o:spid="_x0000_s1026" style="position:absolute;margin-left:52.5pt;margin-top:4.85pt;width:35.55pt;height:34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"/>
            </w:pict>
          </mc:Fallback>
        </mc:AlternateContent>
      </w:r>
    </w:p>
    <w:p w14:paraId="6B3841B5" w14:textId="34D38565" w:rsidR="00B900AD" w:rsidRDefault="00B900AD" w:rsidP="00B900AD">
      <w:pPr>
        <w:rPr>
          <w:rFonts w:ascii="PT Sans" w:hAnsi="PT Sans" w:cs="Arial"/>
          <w:b/>
          <w:sz w:val="40"/>
          <w:szCs w:val="40"/>
        </w:rPr>
      </w:pPr>
      <w:bookmarkStart w:id="0" w:name="_GoBack"/>
      <w:r w:rsidRPr="00D85DE3">
        <w:rPr>
          <w:rFonts w:ascii="PT Sans" w:hAnsi="PT Sans" w:cs="Arial"/>
          <w:b/>
          <w:sz w:val="40"/>
          <w:szCs w:val="40"/>
        </w:rPr>
        <w:t>Ja</w:t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>Nein</w:t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  <w:t>Enthaltung</w:t>
      </w:r>
    </w:p>
    <w:bookmarkEnd w:id="0"/>
    <w:p w14:paraId="55A99554" w14:textId="77777777" w:rsidR="0002504E" w:rsidRPr="00D85DE3" w:rsidRDefault="0002504E" w:rsidP="0002504E">
      <w:pPr>
        <w:pStyle w:val="berschrift1"/>
      </w:pPr>
      <w:r w:rsidRPr="00D85DE3">
        <w:lastRenderedPageBreak/>
        <w:t xml:space="preserve">Wahl </w:t>
      </w:r>
      <w:r>
        <w:t>Beisitzer*in</w:t>
      </w:r>
    </w:p>
    <w:p w14:paraId="65D2A50F" w14:textId="77777777" w:rsidR="0002504E" w:rsidRPr="00D85DE3" w:rsidRDefault="0002504E" w:rsidP="0002504E">
      <w:pPr>
        <w:rPr>
          <w:rFonts w:ascii="PT Sans" w:hAnsi="PT Sans" w:cs="Arial"/>
          <w:sz w:val="46"/>
          <w:szCs w:val="46"/>
        </w:rPr>
      </w:pPr>
    </w:p>
    <w:p w14:paraId="5D131FB7" w14:textId="77777777" w:rsidR="0002504E" w:rsidRPr="00223D56" w:rsidRDefault="0002504E" w:rsidP="0002504E">
      <w:pPr>
        <w:rPr>
          <w:rFonts w:ascii="PT Sans" w:hAnsi="PT Sans" w:cs="Arial"/>
          <w:sz w:val="44"/>
          <w:szCs w:val="44"/>
        </w:rPr>
      </w:pPr>
      <w:r w:rsidRPr="00223D56">
        <w:rPr>
          <w:rFonts w:ascii="PT Sans" w:hAnsi="PT Sans" w:cs="Arial"/>
          <w:b/>
          <w:bCs/>
          <w:sz w:val="44"/>
          <w:szCs w:val="44"/>
        </w:rPr>
        <w:t>Vorname Name</w:t>
      </w:r>
    </w:p>
    <w:p w14:paraId="41B4A591" w14:textId="77777777" w:rsidR="0002504E" w:rsidRPr="00D85DE3" w:rsidRDefault="0002504E" w:rsidP="0002504E">
      <w:pPr>
        <w:rPr>
          <w:rFonts w:ascii="PT Sans" w:hAnsi="PT Sans"/>
        </w:rPr>
      </w:pPr>
    </w:p>
    <w:p w14:paraId="4A408FB4" w14:textId="77777777" w:rsidR="0002504E" w:rsidRPr="00D85DE3" w:rsidRDefault="0002504E" w:rsidP="0002504E">
      <w:pPr>
        <w:rPr>
          <w:rFonts w:ascii="PT Sans" w:hAnsi="PT Sans"/>
        </w:rPr>
      </w:pPr>
    </w:p>
    <w:p w14:paraId="29D5D90A" w14:textId="77777777" w:rsidR="0002504E" w:rsidRPr="00D85DE3" w:rsidRDefault="0002504E" w:rsidP="0002504E">
      <w:pPr>
        <w:rPr>
          <w:rFonts w:ascii="PT Sans" w:hAnsi="PT Sans"/>
        </w:rPr>
      </w:pP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74FDCCA" wp14:editId="7DD623CB">
                <wp:simplePos x="0" y="0"/>
                <wp:positionH relativeFrom="column">
                  <wp:posOffset>2552700</wp:posOffset>
                </wp:positionH>
                <wp:positionV relativeFrom="paragraph">
                  <wp:posOffset>53975</wp:posOffset>
                </wp:positionV>
                <wp:extent cx="451485" cy="436880"/>
                <wp:effectExtent l="0" t="0" r="0" b="0"/>
                <wp:wrapNone/>
                <wp:docPr id="28" name="Rechtec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34F6F" id="Rechteck 28" o:spid="_x0000_s1026" style="position:absolute;margin-left:201pt;margin-top:4.25pt;width:35.55pt;height:34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"/>
            </w:pict>
          </mc:Fallback>
        </mc:AlternateContent>
      </w: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B2830F6" wp14:editId="6FEB1DEA">
                <wp:simplePos x="0" y="0"/>
                <wp:positionH relativeFrom="column">
                  <wp:posOffset>5198745</wp:posOffset>
                </wp:positionH>
                <wp:positionV relativeFrom="paragraph">
                  <wp:posOffset>59690</wp:posOffset>
                </wp:positionV>
                <wp:extent cx="451485" cy="436880"/>
                <wp:effectExtent l="0" t="0" r="0" b="0"/>
                <wp:wrapNone/>
                <wp:docPr id="29" name="Rechtec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73A30" id="Rechteck 29" o:spid="_x0000_s1026" style="position:absolute;margin-left:409.35pt;margin-top:4.7pt;width:35.55pt;height:34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"/>
            </w:pict>
          </mc:Fallback>
        </mc:AlternateContent>
      </w: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9E77DF7" wp14:editId="30D82C32">
                <wp:simplePos x="0" y="0"/>
                <wp:positionH relativeFrom="column">
                  <wp:posOffset>666750</wp:posOffset>
                </wp:positionH>
                <wp:positionV relativeFrom="paragraph">
                  <wp:posOffset>61595</wp:posOffset>
                </wp:positionV>
                <wp:extent cx="451485" cy="436880"/>
                <wp:effectExtent l="0" t="0" r="0" b="0"/>
                <wp:wrapNone/>
                <wp:docPr id="30" name="Rechtec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59D15" id="Rechteck 30" o:spid="_x0000_s1026" style="position:absolute;margin-left:52.5pt;margin-top:4.85pt;width:35.55pt;height:34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"/>
            </w:pict>
          </mc:Fallback>
        </mc:AlternateContent>
      </w:r>
    </w:p>
    <w:p w14:paraId="0BF416A6" w14:textId="77777777" w:rsidR="0002504E" w:rsidRPr="003D78A7" w:rsidRDefault="0002504E" w:rsidP="0002504E">
      <w:pPr>
        <w:rPr>
          <w:rFonts w:ascii="PT Sans" w:hAnsi="PT Sans" w:cs="Arial"/>
          <w:b/>
          <w:sz w:val="40"/>
          <w:szCs w:val="40"/>
        </w:rPr>
      </w:pPr>
      <w:r w:rsidRPr="00D85DE3">
        <w:rPr>
          <w:rFonts w:ascii="PT Sans" w:hAnsi="PT Sans" w:cs="Arial"/>
          <w:b/>
          <w:sz w:val="40"/>
          <w:szCs w:val="40"/>
        </w:rPr>
        <w:t>Ja</w:t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>Nein</w:t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  <w:t>Enthaltung</w:t>
      </w:r>
    </w:p>
    <w:p w14:paraId="2E1592C2" w14:textId="77777777" w:rsidR="0002504E" w:rsidRDefault="0002504E" w:rsidP="0002504E">
      <w:pPr>
        <w:rPr>
          <w:rFonts w:ascii="PT Sans" w:hAnsi="PT Sans"/>
        </w:rPr>
      </w:pPr>
      <w:r w:rsidRPr="00D85DE3">
        <w:rPr>
          <w:rFonts w:ascii="PT Sans" w:hAnsi="PT Sans" w:cs="Arial"/>
          <w:b/>
          <w:sz w:val="40"/>
          <w:szCs w:val="40"/>
        </w:rPr>
        <w:tab/>
      </w:r>
    </w:p>
    <w:p w14:paraId="0CABD5A6" w14:textId="77777777" w:rsidR="0002504E" w:rsidRDefault="0002504E" w:rsidP="0002504E">
      <w:pPr>
        <w:rPr>
          <w:rFonts w:ascii="PT Sans" w:hAnsi="PT Sans"/>
        </w:rPr>
      </w:pPr>
    </w:p>
    <w:p w14:paraId="37300B7C" w14:textId="77777777" w:rsidR="0002504E" w:rsidRDefault="0002504E" w:rsidP="0002504E">
      <w:pPr>
        <w:rPr>
          <w:rFonts w:ascii="PT Sans" w:hAnsi="PT Sans"/>
        </w:rPr>
      </w:pPr>
    </w:p>
    <w:p w14:paraId="49356724" w14:textId="77777777" w:rsidR="0002504E" w:rsidRDefault="0002504E" w:rsidP="0002504E">
      <w:pPr>
        <w:rPr>
          <w:rFonts w:ascii="PT Sans" w:hAnsi="PT Sans"/>
        </w:rPr>
      </w:pPr>
    </w:p>
    <w:p w14:paraId="20C2BAC7" w14:textId="77777777" w:rsidR="0002504E" w:rsidRDefault="0002504E" w:rsidP="0002504E">
      <w:pPr>
        <w:rPr>
          <w:rFonts w:ascii="PT Sans" w:hAnsi="PT Sans"/>
        </w:rPr>
      </w:pPr>
    </w:p>
    <w:p w14:paraId="698430F1" w14:textId="77777777" w:rsidR="0002504E" w:rsidRDefault="0002504E" w:rsidP="0002504E">
      <w:pPr>
        <w:rPr>
          <w:rFonts w:ascii="PT Sans" w:hAnsi="PT Sans"/>
        </w:rPr>
      </w:pPr>
    </w:p>
    <w:p w14:paraId="0F5686CA" w14:textId="77777777" w:rsidR="0002504E" w:rsidRPr="00D85DE3" w:rsidRDefault="0002504E" w:rsidP="0002504E">
      <w:pPr>
        <w:rPr>
          <w:rFonts w:ascii="PT Sans" w:hAnsi="PT Sans"/>
        </w:rPr>
      </w:pPr>
    </w:p>
    <w:p w14:paraId="057DA2D1" w14:textId="77777777" w:rsidR="0002504E" w:rsidRPr="00D85DE3" w:rsidRDefault="0002504E" w:rsidP="0002504E">
      <w:pPr>
        <w:rPr>
          <w:rFonts w:ascii="PT Sans" w:hAnsi="PT Sans"/>
        </w:rPr>
      </w:pPr>
      <w:r>
        <w:rPr>
          <w:rFonts w:ascii="PT Sans" w:hAnsi="PT San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0244E3B" wp14:editId="3BDA25FE">
                <wp:simplePos x="0" y="0"/>
                <wp:positionH relativeFrom="page">
                  <wp:align>left</wp:align>
                </wp:positionH>
                <wp:positionV relativeFrom="paragraph">
                  <wp:posOffset>143510</wp:posOffset>
                </wp:positionV>
                <wp:extent cx="7552690" cy="6350"/>
                <wp:effectExtent l="0" t="0" r="29210" b="31750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269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6D9718" id="Gerader Verbinder 31" o:spid="_x0000_s1026" style="position:absolute;z-index:251789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1.3pt" to="594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" strokecolor="#c9062a [3044]">
                <w10:wrap anchorx="page"/>
              </v:line>
            </w:pict>
          </mc:Fallback>
        </mc:AlternateContent>
      </w:r>
    </w:p>
    <w:p w14:paraId="3FDBDE94" w14:textId="3D47DD66" w:rsidR="0002504E" w:rsidRDefault="0002504E" w:rsidP="0002504E">
      <w:pPr>
        <w:rPr>
          <w:rFonts w:ascii="PT Sans" w:hAnsi="PT Sans"/>
        </w:rPr>
      </w:pPr>
    </w:p>
    <w:p w14:paraId="09056980" w14:textId="2FAD0601" w:rsidR="004772F0" w:rsidRDefault="004772F0" w:rsidP="0002504E">
      <w:pPr>
        <w:rPr>
          <w:rFonts w:ascii="PT Sans" w:hAnsi="PT Sans"/>
        </w:rPr>
      </w:pPr>
    </w:p>
    <w:p w14:paraId="1BCC182D" w14:textId="7FC83895" w:rsidR="004772F0" w:rsidRDefault="004772F0" w:rsidP="0002504E">
      <w:pPr>
        <w:rPr>
          <w:rFonts w:ascii="PT Sans" w:hAnsi="PT Sans"/>
        </w:rPr>
      </w:pPr>
    </w:p>
    <w:p w14:paraId="3F2F9BD9" w14:textId="207AA714" w:rsidR="004772F0" w:rsidRDefault="004772F0" w:rsidP="0002504E">
      <w:pPr>
        <w:rPr>
          <w:rFonts w:ascii="PT Sans" w:hAnsi="PT Sans"/>
        </w:rPr>
      </w:pPr>
    </w:p>
    <w:sdt>
      <w:sdtPr>
        <w:rPr>
          <w:rStyle w:val="01SoVDBundesverband"/>
        </w:rPr>
        <w:alias w:val="Firma"/>
        <w:tag w:val=""/>
        <w:id w:val="-2109884735"/>
        <w:dataBinding w:prefixMappings="xmlns:ns0='http://schemas.openxmlformats.org/officeDocument/2006/extended-properties' " w:xpath="/ns0:Properties[1]/ns0:Company[1]" w:storeItemID="{6668398D-A668-4E3E-A5EB-62B293D839F1}"/>
        <w15:color w:val="D5072D"/>
        <w:text/>
      </w:sdtPr>
      <w:sdtEndPr>
        <w:rPr>
          <w:rStyle w:val="01SoVDBundesverband"/>
        </w:rPr>
      </w:sdtEndPr>
      <w:sdtContent>
        <w:p w14:paraId="5B1B17BA" w14:textId="77777777" w:rsidR="00E469CF" w:rsidRDefault="00E469CF" w:rsidP="00E469CF">
          <w:r w:rsidRPr="00112D71">
            <w:rPr>
              <w:rStyle w:val="01SoVDBundesverband"/>
            </w:rPr>
            <w:t>Sozialverband Deutschland</w:t>
          </w:r>
        </w:p>
      </w:sdtContent>
    </w:sdt>
    <w:p w14:paraId="396A1516" w14:textId="77777777" w:rsidR="00E469CF" w:rsidRPr="00D31896" w:rsidRDefault="00071BB9" w:rsidP="00E469CF">
      <w:pPr>
        <w:rPr>
          <w:sz w:val="24"/>
        </w:rPr>
      </w:pPr>
      <w:sdt>
        <w:sdtPr>
          <w:rPr>
            <w:rStyle w:val="01SoVDLandesverband"/>
            <w:sz w:val="24"/>
          </w:rPr>
          <w:alias w:val="Firmenadresse"/>
          <w:tag w:val=""/>
          <w:id w:val="1820760011"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>
          <w:rPr>
            <w:rStyle w:val="01SoVDLandesverband"/>
          </w:rPr>
        </w:sdtEndPr>
        <w:sdtContent>
          <w:r w:rsidR="00E469CF" w:rsidRPr="00D31896">
            <w:rPr>
              <w:rStyle w:val="01SoVDLandesverband"/>
              <w:sz w:val="24"/>
            </w:rPr>
            <w:t xml:space="preserve">Landesverband </w:t>
          </w:r>
          <w:r w:rsidR="00E469CF">
            <w:rPr>
              <w:rStyle w:val="01SoVDLandesverband"/>
              <w:sz w:val="24"/>
            </w:rPr>
            <w:t>Schleswig-Holstein</w:t>
          </w:r>
        </w:sdtContent>
      </w:sdt>
      <w:r w:rsidR="00E469CF" w:rsidRPr="00D31896">
        <w:rPr>
          <w:noProof/>
          <w:sz w:val="24"/>
          <w:lang w:eastAsia="de-DE"/>
        </w:rPr>
        <w:drawing>
          <wp:anchor distT="0" distB="0" distL="114300" distR="114300" simplePos="0" relativeHeight="251796480" behindDoc="1" locked="1" layoutInCell="1" allowOverlap="1" wp14:anchorId="35B7B0A7" wp14:editId="6300D154">
            <wp:simplePos x="0" y="0"/>
            <wp:positionH relativeFrom="page">
              <wp:posOffset>5364480</wp:posOffset>
            </wp:positionH>
            <wp:positionV relativeFrom="page">
              <wp:posOffset>158115</wp:posOffset>
            </wp:positionV>
            <wp:extent cx="2037600" cy="1098000"/>
            <wp:effectExtent l="0" t="0" r="0" b="0"/>
            <wp:wrapNone/>
            <wp:docPr id="6" name="Grafik 6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VD_Logo_M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600" cy="109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F8A70" w14:textId="77777777" w:rsidR="0002504E" w:rsidRPr="00D85DE3" w:rsidRDefault="0002504E" w:rsidP="0002504E">
      <w:pPr>
        <w:rPr>
          <w:rFonts w:ascii="PT Sans" w:hAnsi="PT Sans"/>
        </w:rPr>
      </w:pPr>
      <w:r w:rsidRPr="00D31896">
        <w:rPr>
          <w:noProof/>
          <w:sz w:val="24"/>
          <w:lang w:eastAsia="de-DE"/>
        </w:rPr>
        <w:drawing>
          <wp:anchor distT="0" distB="0" distL="114300" distR="114300" simplePos="0" relativeHeight="251788288" behindDoc="1" locked="1" layoutInCell="1" allowOverlap="1" wp14:anchorId="3AF06527" wp14:editId="0D5F3B63">
            <wp:simplePos x="0" y="0"/>
            <wp:positionH relativeFrom="page">
              <wp:posOffset>5356225</wp:posOffset>
            </wp:positionH>
            <wp:positionV relativeFrom="page">
              <wp:posOffset>5372735</wp:posOffset>
            </wp:positionV>
            <wp:extent cx="2037080" cy="1097915"/>
            <wp:effectExtent l="0" t="0" r="0" b="0"/>
            <wp:wrapNone/>
            <wp:docPr id="67" name="Grafik 67">
              <a:extLst xmlns:a="http://schemas.openxmlformats.org/drawingml/2006/main">
                <a:ext uri="{C183D7F6-B498-43B3-948B-1728B52AA6E4}">
                  <adec:decorative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VD_Logo_M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ED250" w14:textId="77777777" w:rsidR="0002504E" w:rsidRPr="00D85DE3" w:rsidRDefault="0002504E" w:rsidP="0002504E">
      <w:pPr>
        <w:pStyle w:val="berschrift1"/>
      </w:pPr>
      <w:r w:rsidRPr="00D85DE3">
        <w:t xml:space="preserve">Wahl </w:t>
      </w:r>
      <w:r>
        <w:t>Jugendsprecher*in</w:t>
      </w:r>
    </w:p>
    <w:p w14:paraId="6A8728FE" w14:textId="77777777" w:rsidR="0002504E" w:rsidRPr="00D85DE3" w:rsidRDefault="0002504E" w:rsidP="0002504E">
      <w:pPr>
        <w:rPr>
          <w:rFonts w:ascii="PT Sans" w:hAnsi="PT Sans" w:cs="Arial"/>
          <w:sz w:val="46"/>
          <w:szCs w:val="46"/>
        </w:rPr>
      </w:pPr>
    </w:p>
    <w:p w14:paraId="5E3C819F" w14:textId="77777777" w:rsidR="0002504E" w:rsidRPr="00223D56" w:rsidRDefault="0002504E" w:rsidP="0002504E">
      <w:pPr>
        <w:rPr>
          <w:rFonts w:ascii="PT Sans" w:hAnsi="PT Sans" w:cs="Arial"/>
          <w:sz w:val="44"/>
          <w:szCs w:val="44"/>
        </w:rPr>
      </w:pPr>
      <w:r w:rsidRPr="00223D56">
        <w:rPr>
          <w:rFonts w:ascii="PT Sans" w:hAnsi="PT Sans" w:cs="Arial"/>
          <w:b/>
          <w:bCs/>
          <w:sz w:val="44"/>
          <w:szCs w:val="44"/>
        </w:rPr>
        <w:t>Vorname Name</w:t>
      </w:r>
    </w:p>
    <w:p w14:paraId="52459970" w14:textId="77777777" w:rsidR="0002504E" w:rsidRPr="00D85DE3" w:rsidRDefault="0002504E" w:rsidP="0002504E">
      <w:pPr>
        <w:rPr>
          <w:rFonts w:ascii="PT Sans" w:hAnsi="PT Sans"/>
        </w:rPr>
      </w:pPr>
    </w:p>
    <w:p w14:paraId="531C2E03" w14:textId="77777777" w:rsidR="0002504E" w:rsidRPr="00D85DE3" w:rsidRDefault="0002504E" w:rsidP="0002504E">
      <w:pPr>
        <w:rPr>
          <w:rFonts w:ascii="PT Sans" w:hAnsi="PT Sans"/>
        </w:rPr>
      </w:pPr>
    </w:p>
    <w:p w14:paraId="7B1DF823" w14:textId="77777777" w:rsidR="0002504E" w:rsidRPr="00D85DE3" w:rsidRDefault="0002504E" w:rsidP="0002504E">
      <w:pPr>
        <w:rPr>
          <w:rFonts w:ascii="PT Sans" w:hAnsi="PT Sans"/>
        </w:rPr>
      </w:pP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44EECFE" wp14:editId="72E6A656">
                <wp:simplePos x="0" y="0"/>
                <wp:positionH relativeFrom="column">
                  <wp:posOffset>2552700</wp:posOffset>
                </wp:positionH>
                <wp:positionV relativeFrom="paragraph">
                  <wp:posOffset>53975</wp:posOffset>
                </wp:positionV>
                <wp:extent cx="451485" cy="436880"/>
                <wp:effectExtent l="0" t="0" r="0" b="0"/>
                <wp:wrapNone/>
                <wp:docPr id="64" name="Rechtec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62F95" id="Rechteck 64" o:spid="_x0000_s1026" style="position:absolute;margin-left:201pt;margin-top:4.25pt;width:35.55pt;height:34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"/>
            </w:pict>
          </mc:Fallback>
        </mc:AlternateContent>
      </w: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58817D2" wp14:editId="2106A064">
                <wp:simplePos x="0" y="0"/>
                <wp:positionH relativeFrom="column">
                  <wp:posOffset>5198745</wp:posOffset>
                </wp:positionH>
                <wp:positionV relativeFrom="paragraph">
                  <wp:posOffset>59690</wp:posOffset>
                </wp:positionV>
                <wp:extent cx="451485" cy="436880"/>
                <wp:effectExtent l="0" t="0" r="0" b="0"/>
                <wp:wrapNone/>
                <wp:docPr id="65" name="Rechtec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BA688" id="Rechteck 65" o:spid="_x0000_s1026" style="position:absolute;margin-left:409.35pt;margin-top:4.7pt;width:35.55pt;height:34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"/>
            </w:pict>
          </mc:Fallback>
        </mc:AlternateContent>
      </w: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643F2A6" wp14:editId="47C0875F">
                <wp:simplePos x="0" y="0"/>
                <wp:positionH relativeFrom="column">
                  <wp:posOffset>666750</wp:posOffset>
                </wp:positionH>
                <wp:positionV relativeFrom="paragraph">
                  <wp:posOffset>61595</wp:posOffset>
                </wp:positionV>
                <wp:extent cx="451485" cy="436880"/>
                <wp:effectExtent l="0" t="0" r="0" b="0"/>
                <wp:wrapNone/>
                <wp:docPr id="66" name="Rechtec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2C3FC" id="Rechteck 66" o:spid="_x0000_s1026" style="position:absolute;margin-left:52.5pt;margin-top:4.85pt;width:35.55pt;height:34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"/>
            </w:pict>
          </mc:Fallback>
        </mc:AlternateContent>
      </w:r>
    </w:p>
    <w:p w14:paraId="79F69A15" w14:textId="51340A76" w:rsidR="00C639B9" w:rsidRPr="0002504E" w:rsidRDefault="0002504E" w:rsidP="0002504E">
      <w:pPr>
        <w:rPr>
          <w:rFonts w:ascii="PT Sans" w:hAnsi="PT Sans" w:cs="Arial"/>
          <w:b/>
          <w:sz w:val="40"/>
          <w:szCs w:val="40"/>
        </w:rPr>
      </w:pPr>
      <w:r w:rsidRPr="00D85DE3">
        <w:rPr>
          <w:rFonts w:ascii="PT Sans" w:hAnsi="PT Sans" w:cs="Arial"/>
          <w:b/>
          <w:sz w:val="40"/>
          <w:szCs w:val="40"/>
        </w:rPr>
        <w:t>Ja</w:t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>Nein</w:t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  <w:t>Enthaltung</w:t>
      </w:r>
    </w:p>
    <w:sectPr w:rsidR="00C639B9" w:rsidRPr="0002504E" w:rsidSect="00223D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2552" w:right="851" w:bottom="2211" w:left="1418" w:header="794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4060A" w14:textId="77777777" w:rsidR="00EC36BA" w:rsidRDefault="00EC36BA" w:rsidP="00F364C3">
      <w:pPr>
        <w:spacing w:line="240" w:lineRule="auto"/>
      </w:pPr>
      <w:r>
        <w:separator/>
      </w:r>
    </w:p>
    <w:p w14:paraId="7D387A81" w14:textId="77777777" w:rsidR="00EC36BA" w:rsidRDefault="00EC36BA"/>
    <w:p w14:paraId="7AC0B500" w14:textId="77777777" w:rsidR="00EC36BA" w:rsidRDefault="00EC36BA"/>
    <w:p w14:paraId="4DECB0DE" w14:textId="77777777" w:rsidR="00EC36BA" w:rsidRDefault="00EC36BA" w:rsidP="00051D9F"/>
  </w:endnote>
  <w:endnote w:type="continuationSeparator" w:id="0">
    <w:p w14:paraId="11345669" w14:textId="77777777" w:rsidR="00EC36BA" w:rsidRDefault="00EC36BA" w:rsidP="00F364C3">
      <w:pPr>
        <w:spacing w:line="240" w:lineRule="auto"/>
      </w:pPr>
      <w:r>
        <w:continuationSeparator/>
      </w:r>
    </w:p>
    <w:p w14:paraId="1FE3BF4E" w14:textId="77777777" w:rsidR="00EC36BA" w:rsidRDefault="00EC36BA"/>
    <w:p w14:paraId="7F2EDFE9" w14:textId="77777777" w:rsidR="00EC36BA" w:rsidRDefault="00EC36BA"/>
    <w:p w14:paraId="4450DFE9" w14:textId="77777777" w:rsidR="00EC36BA" w:rsidRDefault="00EC36BA" w:rsidP="00051D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9881E" w14:textId="622E7EF9" w:rsidR="00EC36BA" w:rsidRPr="005D7A25" w:rsidRDefault="00EC36BA">
    <w:pPr>
      <w:pStyle w:val="Fuzeile"/>
    </w:pPr>
  </w:p>
  <w:p w14:paraId="13CBAD71" w14:textId="77777777" w:rsidR="00EC36BA" w:rsidRDefault="00EC36BA"/>
  <w:p w14:paraId="7BD8E9EF" w14:textId="77777777" w:rsidR="00EC36BA" w:rsidRDefault="00EC36BA"/>
  <w:p w14:paraId="6145F35C" w14:textId="77777777" w:rsidR="00EC36BA" w:rsidRDefault="00EC36BA" w:rsidP="00051D9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828D1" w14:textId="77777777" w:rsidR="00EC36BA" w:rsidRDefault="00EC36BA"/>
  <w:tbl>
    <w:tblPr>
      <w:tblStyle w:val="Tabellenraster"/>
      <w:tblpPr w:leftFromText="142" w:rightFromText="142" w:vertAnchor="page" w:horzAnchor="margin" w:tblpY="14885"/>
      <w:tblOverlap w:val="never"/>
      <w:tblW w:w="96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4"/>
      <w:gridCol w:w="2151"/>
      <w:gridCol w:w="4792"/>
      <w:gridCol w:w="20"/>
    </w:tblGrid>
    <w:tr w:rsidR="00EC36BA" w:rsidRPr="005D7A25" w14:paraId="072CFC9B" w14:textId="77777777" w:rsidTr="00CC2893">
      <w:trPr>
        <w:trHeight w:val="1"/>
      </w:trPr>
      <w:tc>
        <w:tcPr>
          <w:tcW w:w="2694" w:type="dxa"/>
        </w:tcPr>
        <w:p w14:paraId="462327D3" w14:textId="77777777" w:rsidR="00EC36BA" w:rsidRDefault="00EC36BA" w:rsidP="00CC2893">
          <w:pPr>
            <w:pStyle w:val="03SoVDAbsender"/>
            <w:spacing w:after="0" w:line="180" w:lineRule="exact"/>
            <w:rPr>
              <w:b/>
              <w:bCs/>
              <w:sz w:val="14"/>
              <w:szCs w:val="14"/>
            </w:rPr>
          </w:pPr>
        </w:p>
      </w:tc>
      <w:tc>
        <w:tcPr>
          <w:tcW w:w="2151" w:type="dxa"/>
        </w:tcPr>
        <w:p w14:paraId="4DBB9195" w14:textId="77777777" w:rsidR="00EC36BA" w:rsidRPr="005D7A25" w:rsidRDefault="00EC36BA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  <w:tc>
        <w:tcPr>
          <w:tcW w:w="4792" w:type="dxa"/>
        </w:tcPr>
        <w:p w14:paraId="2FCCE95B" w14:textId="2A927E21" w:rsidR="00EC36BA" w:rsidRDefault="00EC36BA" w:rsidP="00CC2893">
          <w:pPr>
            <w:jc w:val="right"/>
          </w:pPr>
        </w:p>
      </w:tc>
      <w:tc>
        <w:tcPr>
          <w:tcW w:w="20" w:type="dxa"/>
        </w:tcPr>
        <w:p w14:paraId="632114EF" w14:textId="77777777" w:rsidR="00EC36BA" w:rsidRPr="005D7A25" w:rsidRDefault="00EC36BA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</w:tr>
    <w:tr w:rsidR="00EC36BA" w:rsidRPr="005D7A25" w14:paraId="41337CE3" w14:textId="77777777" w:rsidTr="00CC2893">
      <w:trPr>
        <w:trHeight w:val="1"/>
      </w:trPr>
      <w:tc>
        <w:tcPr>
          <w:tcW w:w="2694" w:type="dxa"/>
        </w:tcPr>
        <w:p w14:paraId="7D82A3BB" w14:textId="77777777" w:rsidR="00EC36BA" w:rsidRDefault="00EC36BA" w:rsidP="00CC2893">
          <w:pPr>
            <w:pStyle w:val="03SoVDAbsender"/>
            <w:spacing w:after="0" w:line="180" w:lineRule="exact"/>
            <w:rPr>
              <w:b/>
              <w:bCs/>
              <w:sz w:val="14"/>
              <w:szCs w:val="14"/>
            </w:rPr>
          </w:pPr>
        </w:p>
      </w:tc>
      <w:tc>
        <w:tcPr>
          <w:tcW w:w="2151" w:type="dxa"/>
        </w:tcPr>
        <w:p w14:paraId="17D02A8E" w14:textId="77777777" w:rsidR="00EC36BA" w:rsidRPr="005D7A25" w:rsidRDefault="00EC36BA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  <w:tc>
        <w:tcPr>
          <w:tcW w:w="4792" w:type="dxa"/>
        </w:tcPr>
        <w:p w14:paraId="27FD5989" w14:textId="77777777" w:rsidR="00EC36BA" w:rsidRDefault="00EC36BA" w:rsidP="00CC2893">
          <w:pPr>
            <w:jc w:val="right"/>
          </w:pPr>
        </w:p>
      </w:tc>
      <w:tc>
        <w:tcPr>
          <w:tcW w:w="20" w:type="dxa"/>
        </w:tcPr>
        <w:p w14:paraId="3D60AF57" w14:textId="77777777" w:rsidR="00EC36BA" w:rsidRPr="005D7A25" w:rsidRDefault="00EC36BA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</w:tr>
    <w:tr w:rsidR="00EC36BA" w:rsidRPr="005D7A25" w14:paraId="518C40C7" w14:textId="2AD63A5F" w:rsidTr="00CC2893">
      <w:trPr>
        <w:trHeight w:val="1"/>
      </w:trPr>
      <w:tc>
        <w:tcPr>
          <w:tcW w:w="2694" w:type="dxa"/>
          <w:vAlign w:val="bottom"/>
        </w:tcPr>
        <w:p w14:paraId="177B27BA" w14:textId="356E7C54" w:rsidR="00EC36BA" w:rsidRPr="005D7A25" w:rsidRDefault="00EC36BA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  <w:tc>
        <w:tcPr>
          <w:tcW w:w="2151" w:type="dxa"/>
          <w:vAlign w:val="bottom"/>
        </w:tcPr>
        <w:p w14:paraId="7792B08E" w14:textId="6F0888A1" w:rsidR="00EC36BA" w:rsidRPr="005D7A25" w:rsidRDefault="00EC36BA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  <w:tc>
        <w:tcPr>
          <w:tcW w:w="4792" w:type="dxa"/>
        </w:tcPr>
        <w:p w14:paraId="778A182A" w14:textId="3465BAD4" w:rsidR="00EC36BA" w:rsidRPr="005D7A25" w:rsidRDefault="00EC36BA" w:rsidP="00CC2893">
          <w:pPr>
            <w:jc w:val="right"/>
          </w:pPr>
        </w:p>
      </w:tc>
      <w:tc>
        <w:tcPr>
          <w:tcW w:w="20" w:type="dxa"/>
        </w:tcPr>
        <w:p w14:paraId="07CDF24E" w14:textId="77777777" w:rsidR="00EC36BA" w:rsidRPr="005D7A25" w:rsidRDefault="00EC36BA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</w:tr>
  </w:tbl>
  <w:p w14:paraId="630284FE" w14:textId="77777777" w:rsidR="00EC36BA" w:rsidRDefault="00EC36BA" w:rsidP="00E1534D">
    <w:pPr>
      <w:pStyle w:val="Fuzeile"/>
      <w:ind w:right="-2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80615" w14:textId="77777777" w:rsidR="00EC36BA" w:rsidRDefault="00EC36BA" w:rsidP="00F364C3">
      <w:pPr>
        <w:spacing w:line="240" w:lineRule="auto"/>
      </w:pPr>
      <w:r>
        <w:separator/>
      </w:r>
    </w:p>
    <w:p w14:paraId="718E14F7" w14:textId="77777777" w:rsidR="00EC36BA" w:rsidRDefault="00EC36BA"/>
    <w:p w14:paraId="72C7308D" w14:textId="77777777" w:rsidR="00EC36BA" w:rsidRDefault="00EC36BA"/>
    <w:p w14:paraId="5E9E95EB" w14:textId="77777777" w:rsidR="00EC36BA" w:rsidRDefault="00EC36BA" w:rsidP="00051D9F"/>
  </w:footnote>
  <w:footnote w:type="continuationSeparator" w:id="0">
    <w:p w14:paraId="2B88E5C5" w14:textId="77777777" w:rsidR="00EC36BA" w:rsidRDefault="00EC36BA" w:rsidP="00F364C3">
      <w:pPr>
        <w:spacing w:line="240" w:lineRule="auto"/>
      </w:pPr>
      <w:r>
        <w:continuationSeparator/>
      </w:r>
    </w:p>
    <w:p w14:paraId="3DE370C9" w14:textId="77777777" w:rsidR="00EC36BA" w:rsidRDefault="00EC36BA"/>
    <w:p w14:paraId="596AAE07" w14:textId="77777777" w:rsidR="00EC36BA" w:rsidRDefault="00EC36BA"/>
    <w:p w14:paraId="6CA328AB" w14:textId="77777777" w:rsidR="00EC36BA" w:rsidRDefault="00EC36BA" w:rsidP="00051D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64901" w14:textId="368F81C1" w:rsidR="00EC36BA" w:rsidRDefault="00EC36BA">
    <w:pPr>
      <w:pStyle w:val="Kopfzeile"/>
    </w:pPr>
  </w:p>
  <w:p w14:paraId="200EA03F" w14:textId="77777777" w:rsidR="00EC36BA" w:rsidRDefault="00EC36BA"/>
  <w:p w14:paraId="441D9272" w14:textId="77777777" w:rsidR="00EC36BA" w:rsidRDefault="00EC36BA"/>
  <w:p w14:paraId="7E97D939" w14:textId="77777777" w:rsidR="00EC36BA" w:rsidRDefault="00EC36BA" w:rsidP="00051D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01SoVDBundesverband"/>
      </w:rPr>
      <w:alias w:val="Firma"/>
      <w:tag w:val=""/>
      <w:id w:val="1662590665"/>
      <w:lock w:val="sdtLocked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14:paraId="13396DC8" w14:textId="7D407F08" w:rsidR="00EC36BA" w:rsidRDefault="00EC36BA" w:rsidP="00112D71">
        <w:r w:rsidRPr="00112D71">
          <w:rPr>
            <w:rStyle w:val="01SoVDBundesverband"/>
          </w:rPr>
          <w:t>Sozialverband Deutschland</w:t>
        </w:r>
      </w:p>
    </w:sdtContent>
  </w:sdt>
  <w:p w14:paraId="1D355B17" w14:textId="2ECD7293" w:rsidR="00EC36BA" w:rsidRPr="00D31896" w:rsidRDefault="00071BB9" w:rsidP="00112D71">
    <w:pPr>
      <w:rPr>
        <w:sz w:val="24"/>
      </w:rPr>
    </w:pPr>
    <w:sdt>
      <w:sdtPr>
        <w:rPr>
          <w:rStyle w:val="01SoVDLandesverband"/>
          <w:sz w:val="24"/>
        </w:rPr>
        <w:alias w:val="Firmenadresse"/>
        <w:tag w:val=""/>
        <w:id w:val="-201779364"/>
        <w:lock w:val="sdtLocked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EC36BA" w:rsidRPr="00D31896">
          <w:rPr>
            <w:rStyle w:val="01SoVDLandesverband"/>
            <w:sz w:val="24"/>
          </w:rPr>
          <w:t xml:space="preserve">Landesverband </w:t>
        </w:r>
        <w:r w:rsidR="007E2C90">
          <w:rPr>
            <w:rStyle w:val="01SoVDLandesverband"/>
            <w:sz w:val="24"/>
          </w:rPr>
          <w:t>Schleswig-Holstein</w:t>
        </w:r>
      </w:sdtContent>
    </w:sdt>
    <w:r w:rsidR="00EC36BA" w:rsidRPr="00D31896">
      <w:rPr>
        <w:noProof/>
        <w:sz w:val="24"/>
        <w:lang w:eastAsia="de-DE"/>
      </w:rPr>
      <w:drawing>
        <wp:anchor distT="0" distB="0" distL="114300" distR="114300" simplePos="0" relativeHeight="251658240" behindDoc="1" locked="1" layoutInCell="1" allowOverlap="1" wp14:anchorId="1CBB2816" wp14:editId="5CCCBF46">
          <wp:simplePos x="0" y="0"/>
          <wp:positionH relativeFrom="page">
            <wp:posOffset>5364480</wp:posOffset>
          </wp:positionH>
          <wp:positionV relativeFrom="page">
            <wp:posOffset>158115</wp:posOffset>
          </wp:positionV>
          <wp:extent cx="2037600" cy="1098000"/>
          <wp:effectExtent l="0" t="0" r="0" b="0"/>
          <wp:wrapNone/>
          <wp:docPr id="100" name="Grafik 100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46B9B" w14:textId="77777777" w:rsidR="00EC36BA" w:rsidRDefault="00EC36BA"/>
  <w:p w14:paraId="7701F8CA" w14:textId="77777777" w:rsidR="00EC36BA" w:rsidRDefault="00EC36BA"/>
  <w:p w14:paraId="72D3BD10" w14:textId="77777777" w:rsidR="00EC36BA" w:rsidRDefault="00EC36BA" w:rsidP="00051D9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01SoVDBundesverband"/>
      </w:rPr>
      <w:alias w:val="Firma"/>
      <w:tag w:val=""/>
      <w:id w:val="-483937367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14:paraId="04776BF5" w14:textId="2FC55AB4" w:rsidR="00EC36BA" w:rsidRDefault="00EC36BA" w:rsidP="0063544B">
        <w:r w:rsidRPr="002555E9">
          <w:rPr>
            <w:rStyle w:val="01SoVDBundesverband"/>
          </w:rPr>
          <w:t>Sozialverband Deutschland</w:t>
        </w:r>
      </w:p>
    </w:sdtContent>
  </w:sdt>
  <w:p w14:paraId="74753F83" w14:textId="3B9E9297" w:rsidR="00EC36BA" w:rsidRDefault="00071BB9" w:rsidP="0063544B">
    <w:sdt>
      <w:sdtPr>
        <w:rPr>
          <w:rStyle w:val="01SoVDLandesverband"/>
        </w:rPr>
        <w:alias w:val="Firmenadresse"/>
        <w:tag w:val=""/>
        <w:id w:val="-950013723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7E2C90">
          <w:rPr>
            <w:rStyle w:val="01SoVDLandesverband"/>
          </w:rPr>
          <w:t>Landesverband Schleswig-Holstein</w:t>
        </w:r>
      </w:sdtContent>
    </w:sdt>
    <w:r w:rsidR="00EC36BA"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65621FD2" wp14:editId="35D2BAA5">
          <wp:simplePos x="0" y="0"/>
          <wp:positionH relativeFrom="page">
            <wp:posOffset>5364480</wp:posOffset>
          </wp:positionH>
          <wp:positionV relativeFrom="page">
            <wp:posOffset>158750</wp:posOffset>
          </wp:positionV>
          <wp:extent cx="2037600" cy="1098000"/>
          <wp:effectExtent l="0" t="0" r="0" b="0"/>
          <wp:wrapNone/>
          <wp:docPr id="101" name="Grafik 101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12768E" w14:textId="77777777" w:rsidR="00EC36BA" w:rsidRDefault="00EC36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C2039"/>
    <w:multiLevelType w:val="hybridMultilevel"/>
    <w:tmpl w:val="A7584E7E"/>
    <w:lvl w:ilvl="0" w:tplc="437A2BF8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37B26"/>
    <w:multiLevelType w:val="hybridMultilevel"/>
    <w:tmpl w:val="5614B2B4"/>
    <w:lvl w:ilvl="0" w:tplc="1A6C24AE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" w15:restartNumberingAfterBreak="0">
    <w:nsid w:val="5B3836D7"/>
    <w:multiLevelType w:val="hybridMultilevel"/>
    <w:tmpl w:val="F3FCC542"/>
    <w:lvl w:ilvl="0" w:tplc="2118D96E">
      <w:start w:val="1"/>
      <w:numFmt w:val="bullet"/>
      <w:pStyle w:val="22SoVDListeRot"/>
      <w:lvlText w:val=""/>
      <w:lvlJc w:val="left"/>
      <w:pPr>
        <w:ind w:left="360" w:hanging="360"/>
      </w:pPr>
      <w:rPr>
        <w:rFonts w:ascii="Wingdings" w:hAnsi="Wingdings" w:hint="default"/>
        <w:color w:val="D5072D" w:themeColor="text2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3016A"/>
    <w:multiLevelType w:val="hybridMultilevel"/>
    <w:tmpl w:val="00DA1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stylePaneSortMethod w:val="000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96"/>
    <w:rsid w:val="00007825"/>
    <w:rsid w:val="000125AD"/>
    <w:rsid w:val="000200E3"/>
    <w:rsid w:val="00024759"/>
    <w:rsid w:val="0002504E"/>
    <w:rsid w:val="0002719A"/>
    <w:rsid w:val="000419D4"/>
    <w:rsid w:val="00044441"/>
    <w:rsid w:val="00050B7A"/>
    <w:rsid w:val="00051D9F"/>
    <w:rsid w:val="00071BB9"/>
    <w:rsid w:val="000759C8"/>
    <w:rsid w:val="00090510"/>
    <w:rsid w:val="00094A6A"/>
    <w:rsid w:val="000C2D55"/>
    <w:rsid w:val="000C3C7B"/>
    <w:rsid w:val="000C5077"/>
    <w:rsid w:val="000D3F69"/>
    <w:rsid w:val="000F7CEB"/>
    <w:rsid w:val="00103CB4"/>
    <w:rsid w:val="001106A8"/>
    <w:rsid w:val="00112D71"/>
    <w:rsid w:val="00113E28"/>
    <w:rsid w:val="00150DD9"/>
    <w:rsid w:val="00152160"/>
    <w:rsid w:val="00156935"/>
    <w:rsid w:val="00196902"/>
    <w:rsid w:val="001A1DB5"/>
    <w:rsid w:val="001D7748"/>
    <w:rsid w:val="001E7624"/>
    <w:rsid w:val="00214F77"/>
    <w:rsid w:val="00223D56"/>
    <w:rsid w:val="00242BDE"/>
    <w:rsid w:val="0024492E"/>
    <w:rsid w:val="002555E9"/>
    <w:rsid w:val="00263E20"/>
    <w:rsid w:val="0028078D"/>
    <w:rsid w:val="00293137"/>
    <w:rsid w:val="002B7871"/>
    <w:rsid w:val="002C215C"/>
    <w:rsid w:val="002D275D"/>
    <w:rsid w:val="002D3FE7"/>
    <w:rsid w:val="0031644F"/>
    <w:rsid w:val="00325048"/>
    <w:rsid w:val="00327D08"/>
    <w:rsid w:val="00336436"/>
    <w:rsid w:val="00351A6E"/>
    <w:rsid w:val="00385241"/>
    <w:rsid w:val="00397374"/>
    <w:rsid w:val="003C264C"/>
    <w:rsid w:val="003C6AFE"/>
    <w:rsid w:val="003D46AA"/>
    <w:rsid w:val="003D78A7"/>
    <w:rsid w:val="003E0DA2"/>
    <w:rsid w:val="003F3707"/>
    <w:rsid w:val="003F4737"/>
    <w:rsid w:val="003F665D"/>
    <w:rsid w:val="00400EAA"/>
    <w:rsid w:val="00402D23"/>
    <w:rsid w:val="0040494D"/>
    <w:rsid w:val="00414F5C"/>
    <w:rsid w:val="0043201B"/>
    <w:rsid w:val="00434485"/>
    <w:rsid w:val="004539BA"/>
    <w:rsid w:val="00456A5C"/>
    <w:rsid w:val="004772F0"/>
    <w:rsid w:val="00477E82"/>
    <w:rsid w:val="00491920"/>
    <w:rsid w:val="004C6135"/>
    <w:rsid w:val="004D6E63"/>
    <w:rsid w:val="004E4697"/>
    <w:rsid w:val="00501D45"/>
    <w:rsid w:val="0051748C"/>
    <w:rsid w:val="00524270"/>
    <w:rsid w:val="005572C4"/>
    <w:rsid w:val="00563350"/>
    <w:rsid w:val="005C5831"/>
    <w:rsid w:val="005D7A25"/>
    <w:rsid w:val="005E6E41"/>
    <w:rsid w:val="00610FEB"/>
    <w:rsid w:val="0063544B"/>
    <w:rsid w:val="00650FA6"/>
    <w:rsid w:val="006525A8"/>
    <w:rsid w:val="006612DB"/>
    <w:rsid w:val="00675021"/>
    <w:rsid w:val="00686CD6"/>
    <w:rsid w:val="00691221"/>
    <w:rsid w:val="006A6D09"/>
    <w:rsid w:val="006B7D8F"/>
    <w:rsid w:val="00721275"/>
    <w:rsid w:val="00740D36"/>
    <w:rsid w:val="007602D8"/>
    <w:rsid w:val="007B3530"/>
    <w:rsid w:val="007C4D0C"/>
    <w:rsid w:val="007C7E5C"/>
    <w:rsid w:val="007E2C90"/>
    <w:rsid w:val="007E7663"/>
    <w:rsid w:val="00802989"/>
    <w:rsid w:val="0081556A"/>
    <w:rsid w:val="0081777F"/>
    <w:rsid w:val="00821BD3"/>
    <w:rsid w:val="00821F83"/>
    <w:rsid w:val="0085528A"/>
    <w:rsid w:val="00864F15"/>
    <w:rsid w:val="00873B2E"/>
    <w:rsid w:val="00877CE8"/>
    <w:rsid w:val="0089346F"/>
    <w:rsid w:val="008A1EA1"/>
    <w:rsid w:val="009027CD"/>
    <w:rsid w:val="0095019F"/>
    <w:rsid w:val="00965DB2"/>
    <w:rsid w:val="009762BE"/>
    <w:rsid w:val="009A7F02"/>
    <w:rsid w:val="009E2A1C"/>
    <w:rsid w:val="009F3681"/>
    <w:rsid w:val="00A15510"/>
    <w:rsid w:val="00A55A62"/>
    <w:rsid w:val="00A569ED"/>
    <w:rsid w:val="00A718D0"/>
    <w:rsid w:val="00A74262"/>
    <w:rsid w:val="00A97B35"/>
    <w:rsid w:val="00AA785C"/>
    <w:rsid w:val="00AB7E29"/>
    <w:rsid w:val="00AF2E0E"/>
    <w:rsid w:val="00B03C16"/>
    <w:rsid w:val="00B203C3"/>
    <w:rsid w:val="00B37185"/>
    <w:rsid w:val="00B451B5"/>
    <w:rsid w:val="00B55C7D"/>
    <w:rsid w:val="00B57C2C"/>
    <w:rsid w:val="00B900AD"/>
    <w:rsid w:val="00BA61C8"/>
    <w:rsid w:val="00BF798E"/>
    <w:rsid w:val="00C21DE7"/>
    <w:rsid w:val="00C40E5A"/>
    <w:rsid w:val="00C639B9"/>
    <w:rsid w:val="00C6410D"/>
    <w:rsid w:val="00C7096B"/>
    <w:rsid w:val="00C748F8"/>
    <w:rsid w:val="00C9015A"/>
    <w:rsid w:val="00CC2893"/>
    <w:rsid w:val="00CE37CE"/>
    <w:rsid w:val="00CE7654"/>
    <w:rsid w:val="00D31896"/>
    <w:rsid w:val="00D31B4E"/>
    <w:rsid w:val="00D77B57"/>
    <w:rsid w:val="00DA6907"/>
    <w:rsid w:val="00DE1478"/>
    <w:rsid w:val="00DE7487"/>
    <w:rsid w:val="00E0061E"/>
    <w:rsid w:val="00E127AE"/>
    <w:rsid w:val="00E1534D"/>
    <w:rsid w:val="00E16A7C"/>
    <w:rsid w:val="00E24A1D"/>
    <w:rsid w:val="00E27BAA"/>
    <w:rsid w:val="00E32097"/>
    <w:rsid w:val="00E44740"/>
    <w:rsid w:val="00E469CF"/>
    <w:rsid w:val="00E52F04"/>
    <w:rsid w:val="00E6751F"/>
    <w:rsid w:val="00E72029"/>
    <w:rsid w:val="00E85096"/>
    <w:rsid w:val="00EB0D60"/>
    <w:rsid w:val="00EC36BA"/>
    <w:rsid w:val="00ED642C"/>
    <w:rsid w:val="00EF0D12"/>
    <w:rsid w:val="00EF52F2"/>
    <w:rsid w:val="00F02372"/>
    <w:rsid w:val="00F03704"/>
    <w:rsid w:val="00F22C30"/>
    <w:rsid w:val="00F247AB"/>
    <w:rsid w:val="00F333F1"/>
    <w:rsid w:val="00F364C3"/>
    <w:rsid w:val="00F5510F"/>
    <w:rsid w:val="00F70CA1"/>
    <w:rsid w:val="00F93955"/>
    <w:rsid w:val="00F96A37"/>
    <w:rsid w:val="00FB687C"/>
    <w:rsid w:val="00FC0412"/>
    <w:rsid w:val="00FC7BED"/>
    <w:rsid w:val="00FE3351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2903069"/>
  <w15:chartTrackingRefBased/>
  <w15:docId w15:val="{C770F8BF-9A0C-2347-8B12-5249ED4F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2.0_SoVD_Standard"/>
    <w:qFormat/>
    <w:rsid w:val="00F333F1"/>
    <w:pPr>
      <w:spacing w:line="260" w:lineRule="atLeast"/>
    </w:pPr>
    <w:rPr>
      <w:rFonts w:asciiTheme="minorHAnsi" w:hAnsiTheme="minorHAnsi"/>
      <w:sz w:val="20"/>
    </w:rPr>
  </w:style>
  <w:style w:type="paragraph" w:styleId="berschrift1">
    <w:name w:val="heading 1"/>
    <w:aliases w:val="1.1_SoVD_Überschrift-1"/>
    <w:basedOn w:val="Standard"/>
    <w:next w:val="Standard"/>
    <w:link w:val="berschrift1Zchn"/>
    <w:uiPriority w:val="1"/>
    <w:qFormat/>
    <w:rsid w:val="00051D9F"/>
    <w:pPr>
      <w:keepNext/>
      <w:keepLines/>
      <w:spacing w:before="539" w:after="240" w:line="660" w:lineRule="exact"/>
      <w:ind w:right="-2"/>
      <w:outlineLvl w:val="0"/>
    </w:pPr>
    <w:rPr>
      <w:rFonts w:ascii="PT Serif" w:eastAsiaTheme="majorEastAsia" w:hAnsi="PT Serif" w:cstheme="majorBidi"/>
      <w:b/>
      <w:color w:val="D5072D" w:themeColor="accent1"/>
      <w:sz w:val="56"/>
      <w:szCs w:val="32"/>
    </w:rPr>
  </w:style>
  <w:style w:type="paragraph" w:styleId="berschrift2">
    <w:name w:val="heading 2"/>
    <w:aliases w:val="1.2_SoVD_Überschrift-2_14Pt"/>
    <w:basedOn w:val="Standard"/>
    <w:next w:val="Standard"/>
    <w:link w:val="berschrift2Zchn"/>
    <w:uiPriority w:val="2"/>
    <w:qFormat/>
    <w:rsid w:val="00113E28"/>
    <w:pPr>
      <w:keepNext/>
      <w:keepLines/>
      <w:spacing w:before="140"/>
      <w:outlineLvl w:val="1"/>
    </w:pPr>
    <w:rPr>
      <w:rFonts w:ascii="PT Sans" w:eastAsiaTheme="majorEastAsia" w:hAnsi="PT Sans" w:cstheme="majorBidi"/>
      <w:b/>
      <w:color w:val="000000" w:themeColor="text1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semiHidden/>
    <w:rsid w:val="00AA785C"/>
    <w:pPr>
      <w:numPr>
        <w:numId w:val="3"/>
      </w:numPr>
      <w:spacing w:after="280"/>
      <w:contextualSpacing/>
    </w:pPr>
    <w:rPr>
      <w:color w:val="D5072D" w:themeColor="text2"/>
    </w:rPr>
  </w:style>
  <w:style w:type="table" w:styleId="Tabellenraster">
    <w:name w:val="Table Grid"/>
    <w:basedOn w:val="NormaleTabelle"/>
    <w:uiPriority w:val="59"/>
    <w:rsid w:val="00DE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VD-Tabelle">
    <w:name w:val="SoVD-Tabelle"/>
    <w:basedOn w:val="NormaleTabelle"/>
    <w:uiPriority w:val="99"/>
    <w:rsid w:val="000F7CEB"/>
    <w:pPr>
      <w:spacing w:before="40" w:after="40"/>
      <w:jc w:val="right"/>
    </w:pPr>
    <w:rPr>
      <w:rFonts w:asciiTheme="minorHAnsi" w:hAnsiTheme="minorHAnsi"/>
      <w:color w:val="555555" w:themeColor="accent2"/>
      <w:sz w:val="20"/>
    </w:rPr>
    <w:tblPr>
      <w:tblStyleRowBandSize w:val="1"/>
      <w:tblBorders>
        <w:insideH w:val="single" w:sz="4" w:space="0" w:color="auto"/>
      </w:tblBorders>
      <w:tblCellMar>
        <w:left w:w="0" w:type="dxa"/>
        <w:right w:w="0" w:type="dxa"/>
      </w:tblCellMar>
    </w:tblPr>
    <w:tblStylePr w:type="firstRow">
      <w:rPr>
        <w:b/>
        <w:color w:val="D5072D" w:themeColor="text2"/>
      </w:rPr>
      <w:tblPr/>
      <w:tcPr>
        <w:tcBorders>
          <w:top w:val="single" w:sz="8" w:space="0" w:color="D5072D" w:themeColor="text2"/>
          <w:left w:val="nil"/>
          <w:bottom w:val="single" w:sz="8" w:space="0" w:color="D5072D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  <w:rPr>
        <w:b/>
      </w:rPr>
    </w:tblStylePr>
    <w:tblStylePr w:type="lastCol">
      <w:rPr>
        <w:b/>
      </w:r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DEDED" w:themeFill="accent6"/>
      </w:tcPr>
    </w:tblStylePr>
  </w:style>
  <w:style w:type="paragraph" w:styleId="Kopfzeile">
    <w:name w:val="header"/>
    <w:aliases w:val="0.3_SoVD_Kopfzeile"/>
    <w:basedOn w:val="Standard"/>
    <w:link w:val="KopfzeileZchn"/>
    <w:uiPriority w:val="99"/>
    <w:rsid w:val="00112D71"/>
    <w:pPr>
      <w:tabs>
        <w:tab w:val="center" w:pos="4536"/>
        <w:tab w:val="right" w:pos="9072"/>
      </w:tabs>
      <w:spacing w:line="240" w:lineRule="auto"/>
    </w:pPr>
    <w:rPr>
      <w:sz w:val="17"/>
    </w:rPr>
  </w:style>
  <w:style w:type="character" w:customStyle="1" w:styleId="KopfzeileZchn">
    <w:name w:val="Kopfzeile Zchn"/>
    <w:aliases w:val="0.3_SoVD_Kopfzeile Zchn"/>
    <w:basedOn w:val="Absatz-Standardschriftart"/>
    <w:link w:val="Kopfzeile"/>
    <w:uiPriority w:val="99"/>
    <w:rsid w:val="002555E9"/>
    <w:rPr>
      <w:rFonts w:asciiTheme="minorHAnsi" w:hAnsiTheme="minorHAnsi"/>
      <w:sz w:val="17"/>
    </w:rPr>
  </w:style>
  <w:style w:type="paragraph" w:styleId="Fuzeile">
    <w:name w:val="footer"/>
    <w:aliases w:val="0.3_SoVD_Fußzeile"/>
    <w:basedOn w:val="Standard"/>
    <w:link w:val="FuzeileZchn"/>
    <w:uiPriority w:val="99"/>
    <w:rsid w:val="00C6410D"/>
    <w:pPr>
      <w:tabs>
        <w:tab w:val="center" w:pos="4536"/>
        <w:tab w:val="right" w:pos="9072"/>
      </w:tabs>
      <w:spacing w:line="260" w:lineRule="exact"/>
    </w:pPr>
    <w:rPr>
      <w:color w:val="555555" w:themeColor="accent2"/>
    </w:rPr>
  </w:style>
  <w:style w:type="character" w:customStyle="1" w:styleId="FuzeileZchn">
    <w:name w:val="Fußzeile Zchn"/>
    <w:aliases w:val="0.3_SoVD_Fußzeile Zchn"/>
    <w:basedOn w:val="Absatz-Standardschriftart"/>
    <w:link w:val="Fuzeile"/>
    <w:uiPriority w:val="99"/>
    <w:rsid w:val="00C6410D"/>
    <w:rPr>
      <w:rFonts w:asciiTheme="minorHAnsi" w:hAnsiTheme="minorHAnsi"/>
      <w:color w:val="555555" w:themeColor="accent2"/>
      <w:sz w:val="20"/>
    </w:rPr>
  </w:style>
  <w:style w:type="character" w:styleId="Platzhaltertext">
    <w:name w:val="Placeholder Text"/>
    <w:basedOn w:val="Absatz-Standardschriftart"/>
    <w:uiPriority w:val="99"/>
    <w:semiHidden/>
    <w:rsid w:val="00F364C3"/>
    <w:rPr>
      <w:color w:val="808080"/>
    </w:rPr>
  </w:style>
  <w:style w:type="character" w:customStyle="1" w:styleId="01SoVDLandesverband">
    <w:name w:val="0.1_SoVD_Landesverband"/>
    <w:basedOn w:val="Absatz-Standardschriftart"/>
    <w:uiPriority w:val="19"/>
    <w:rsid w:val="00AF2E0E"/>
    <w:rPr>
      <w:rFonts w:asciiTheme="minorHAnsi" w:hAnsiTheme="minorHAnsi"/>
      <w:color w:val="D5072D" w:themeColor="text2"/>
    </w:rPr>
  </w:style>
  <w:style w:type="character" w:customStyle="1" w:styleId="01SoVDBundesverband">
    <w:name w:val="0.1_SoVD_Bundesverband"/>
    <w:basedOn w:val="Absatz-Standardschriftart"/>
    <w:uiPriority w:val="19"/>
    <w:rsid w:val="00A15510"/>
    <w:rPr>
      <w:rFonts w:ascii="PT Sans" w:hAnsi="PT Sans"/>
      <w:b/>
      <w:color w:val="D5072D" w:themeColor="text2"/>
      <w:sz w:val="24"/>
    </w:rPr>
  </w:style>
  <w:style w:type="character" w:customStyle="1" w:styleId="berschrift1Zchn">
    <w:name w:val="Überschrift 1 Zchn"/>
    <w:aliases w:val="1.1_SoVD_Überschrift-1 Zchn"/>
    <w:basedOn w:val="Absatz-Standardschriftart"/>
    <w:link w:val="berschrift1"/>
    <w:uiPriority w:val="1"/>
    <w:rsid w:val="002D3FE7"/>
    <w:rPr>
      <w:rFonts w:ascii="PT Serif" w:eastAsiaTheme="majorEastAsia" w:hAnsi="PT Serif" w:cstheme="majorBidi"/>
      <w:b/>
      <w:color w:val="D5072D" w:themeColor="accent1"/>
      <w:sz w:val="56"/>
      <w:szCs w:val="32"/>
    </w:rPr>
  </w:style>
  <w:style w:type="paragraph" w:customStyle="1" w:styleId="21Subheadline">
    <w:name w:val="2.1_Subheadline"/>
    <w:basedOn w:val="Standard"/>
    <w:uiPriority w:val="6"/>
    <w:qFormat/>
    <w:rsid w:val="00A55A62"/>
    <w:pPr>
      <w:spacing w:before="240" w:after="539" w:line="280" w:lineRule="exact"/>
      <w:contextualSpacing/>
    </w:pPr>
    <w:rPr>
      <w:rFonts w:ascii="PT Sans" w:hAnsi="PT Sans"/>
      <w:color w:val="D5072D" w:themeColor="text2"/>
      <w:sz w:val="24"/>
    </w:rPr>
  </w:style>
  <w:style w:type="character" w:customStyle="1" w:styleId="berschrift2Zchn">
    <w:name w:val="Überschrift 2 Zchn"/>
    <w:aliases w:val="1.2_SoVD_Überschrift-2_14Pt Zchn"/>
    <w:basedOn w:val="Absatz-Standardschriftart"/>
    <w:link w:val="berschrift2"/>
    <w:uiPriority w:val="2"/>
    <w:rsid w:val="002D3FE7"/>
    <w:rPr>
      <w:rFonts w:ascii="PT Sans" w:eastAsiaTheme="majorEastAsia" w:hAnsi="PT Sans" w:cstheme="majorBidi"/>
      <w:b/>
      <w:color w:val="000000" w:themeColor="text1"/>
      <w:sz w:val="28"/>
      <w:szCs w:val="26"/>
    </w:rPr>
  </w:style>
  <w:style w:type="paragraph" w:customStyle="1" w:styleId="13SoVDberschrift-311Pt">
    <w:name w:val="1.3_SoVD_Überschrift-3_11Pt"/>
    <w:basedOn w:val="berschrift2"/>
    <w:uiPriority w:val="3"/>
    <w:qFormat/>
    <w:rsid w:val="00113E28"/>
    <w:pPr>
      <w:spacing w:before="120" w:line="260" w:lineRule="exact"/>
      <w:outlineLvl w:val="2"/>
    </w:pPr>
    <w:rPr>
      <w:sz w:val="22"/>
    </w:rPr>
  </w:style>
  <w:style w:type="paragraph" w:customStyle="1" w:styleId="22SoVDListeRot">
    <w:name w:val="2.2_SoVD_Liste_Rot"/>
    <w:basedOn w:val="Listenabsatz"/>
    <w:uiPriority w:val="4"/>
    <w:qFormat/>
    <w:rsid w:val="004539BA"/>
    <w:pPr>
      <w:numPr>
        <w:numId w:val="5"/>
      </w:numPr>
      <w:tabs>
        <w:tab w:val="left" w:pos="227"/>
      </w:tabs>
      <w:spacing w:before="280"/>
    </w:pPr>
    <w:rPr>
      <w:color w:val="000000" w:themeColor="text1"/>
    </w:rPr>
  </w:style>
  <w:style w:type="paragraph" w:customStyle="1" w:styleId="03SoVDAbsender">
    <w:name w:val="0.3_SoVD_Absender"/>
    <w:basedOn w:val="Standard"/>
    <w:uiPriority w:val="6"/>
    <w:qFormat/>
    <w:rsid w:val="005D7A25"/>
    <w:pPr>
      <w:spacing w:after="57" w:line="230" w:lineRule="exact"/>
    </w:pPr>
    <w:rPr>
      <w:color w:val="555555" w:themeColor="accent2"/>
      <w:sz w:val="17"/>
    </w:rPr>
  </w:style>
  <w:style w:type="character" w:styleId="Hyperlink">
    <w:name w:val="Hyperlink"/>
    <w:basedOn w:val="Absatz-Standardschriftart"/>
    <w:uiPriority w:val="99"/>
    <w:semiHidden/>
    <w:rsid w:val="00F03704"/>
    <w:rPr>
      <w:color w:val="D5072D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rsid w:val="00F0370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4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oVD%20Wordvorlagen\Berichtsvorlage\04_Grafik\SoVD_Infoblatt_1Spaltig_OhneBild_PTSans.dotx" TargetMode="External"/></Relationships>
</file>

<file path=word/theme/theme1.xml><?xml version="1.0" encoding="utf-8"?>
<a:theme xmlns:a="http://schemas.openxmlformats.org/drawingml/2006/main" name="Larissa">
  <a:themeElements>
    <a:clrScheme name="SoVD">
      <a:dk1>
        <a:sysClr val="windowText" lastClr="000000"/>
      </a:dk1>
      <a:lt1>
        <a:srgbClr val="FFFFFF"/>
      </a:lt1>
      <a:dk2>
        <a:srgbClr val="D5072D"/>
      </a:dk2>
      <a:lt2>
        <a:srgbClr val="EDEDED"/>
      </a:lt2>
      <a:accent1>
        <a:srgbClr val="D5072D"/>
      </a:accent1>
      <a:accent2>
        <a:srgbClr val="555555"/>
      </a:accent2>
      <a:accent3>
        <a:srgbClr val="B7182E"/>
      </a:accent3>
      <a:accent4>
        <a:srgbClr val="B0B0B0"/>
      </a:accent4>
      <a:accent5>
        <a:srgbClr val="D5072D"/>
      </a:accent5>
      <a:accent6>
        <a:srgbClr val="EDEDED"/>
      </a:accent6>
      <a:hlink>
        <a:srgbClr val="D5072D"/>
      </a:hlink>
      <a:folHlink>
        <a:srgbClr val="D5072D"/>
      </a:folHlink>
    </a:clrScheme>
    <a:fontScheme name="SoVD">
      <a:majorFont>
        <a:latin typeface="PT Serif"/>
        <a:ea typeface=""/>
        <a:cs typeface=""/>
      </a:majorFont>
      <a:minorFont>
        <a:latin typeface="PT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Landesverband Schleswig-Holstein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3B0E2A-9950-4CCD-9D74-9C7CECB9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SoVD_Infoblatt_1Spaltig_OhneBild_PTSans</Template>
  <TotalTime>0</TotalTime>
  <Pages>6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Sozialverband Deutschland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Steeeg GmbH</dc:creator>
  <cp:keywords/>
  <dc:description/>
  <cp:lastModifiedBy>Taubert, Felix</cp:lastModifiedBy>
  <cp:revision>11</cp:revision>
  <cp:lastPrinted>2024-02-21T15:44:00Z</cp:lastPrinted>
  <dcterms:created xsi:type="dcterms:W3CDTF">2024-02-07T13:10:00Z</dcterms:created>
  <dcterms:modified xsi:type="dcterms:W3CDTF">2024-02-21T15:49:00Z</dcterms:modified>
</cp:coreProperties>
</file>